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41B65" w14:textId="118125A7" w:rsidR="00D3011F" w:rsidRPr="00D3011F" w:rsidRDefault="00D3011F" w:rsidP="00D3011F">
      <w:pPr>
        <w:pStyle w:val="Beschriftung"/>
        <w:tabs>
          <w:tab w:val="left" w:pos="1701"/>
          <w:tab w:val="right" w:pos="9498"/>
        </w:tabs>
        <w:rPr>
          <w:rFonts w:ascii="Calibri" w:hAnsi="Calibri" w:cs="Calibri"/>
          <w:sz w:val="32"/>
          <w:szCs w:val="32"/>
        </w:rPr>
      </w:pPr>
      <w:r w:rsidRPr="00D3011F">
        <w:rPr>
          <w:rFonts w:ascii="Calibri" w:hAnsi="Calibri" w:cs="Calibri"/>
          <w:sz w:val="32"/>
          <w:szCs w:val="32"/>
        </w:rPr>
        <w:t>Anmeldung Berufsprüfung 202</w:t>
      </w:r>
      <w:r w:rsidR="002D3E72">
        <w:rPr>
          <w:rFonts w:ascii="Calibri" w:hAnsi="Calibri" w:cs="Calibri"/>
          <w:sz w:val="32"/>
          <w:szCs w:val="32"/>
        </w:rPr>
        <w:t>1</w:t>
      </w:r>
      <w:r w:rsidRPr="00D3011F">
        <w:rPr>
          <w:rFonts w:ascii="Calibri" w:hAnsi="Calibri" w:cs="Calibri"/>
          <w:sz w:val="32"/>
          <w:szCs w:val="32"/>
        </w:rPr>
        <w:t xml:space="preserve"> Floristin / Florist mit eidg. Fachausweis </w:t>
      </w:r>
    </w:p>
    <w:p w14:paraId="799D018A" w14:textId="0E15BC28" w:rsidR="00D3011F" w:rsidRPr="00D3011F" w:rsidRDefault="002D3E72" w:rsidP="00D3011F">
      <w:pPr>
        <w:tabs>
          <w:tab w:val="left" w:pos="1418"/>
        </w:tabs>
        <w:rPr>
          <w:rFonts w:ascii="Calibri" w:hAnsi="Calibri" w:cs="Calibri"/>
        </w:rPr>
      </w:pPr>
      <w:r>
        <w:rPr>
          <w:rFonts w:ascii="Calibri" w:hAnsi="Calibri" w:cs="Calibri"/>
        </w:rPr>
        <w:t>Donnerstag,</w:t>
      </w:r>
      <w:r w:rsidR="00D3011F" w:rsidRPr="00D3011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8</w:t>
      </w:r>
      <w:r w:rsidR="00D3011F" w:rsidRPr="00D3011F">
        <w:rPr>
          <w:rFonts w:ascii="Calibri" w:hAnsi="Calibri" w:cs="Calibri"/>
        </w:rPr>
        <w:t xml:space="preserve">. bis Freitag </w:t>
      </w:r>
      <w:r>
        <w:rPr>
          <w:rFonts w:ascii="Calibri" w:hAnsi="Calibri" w:cs="Calibri"/>
        </w:rPr>
        <w:t>16</w:t>
      </w:r>
      <w:r w:rsidR="00D3011F" w:rsidRPr="00D3011F">
        <w:rPr>
          <w:rFonts w:ascii="Calibri" w:hAnsi="Calibri" w:cs="Calibri"/>
        </w:rPr>
        <w:t>. Juli 202</w:t>
      </w:r>
      <w:r>
        <w:rPr>
          <w:rFonts w:ascii="Calibri" w:hAnsi="Calibri" w:cs="Calibri"/>
        </w:rPr>
        <w:t>1</w:t>
      </w:r>
      <w:r w:rsidR="00D3011F" w:rsidRPr="00D3011F">
        <w:rPr>
          <w:rFonts w:ascii="Calibri" w:hAnsi="Calibri" w:cs="Calibri"/>
        </w:rPr>
        <w:t xml:space="preserve"> in 8602 Wangen ZH</w:t>
      </w: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39"/>
        <w:gridCol w:w="4465"/>
      </w:tblGrid>
      <w:tr w:rsidR="00D3011F" w:rsidRPr="00D3011F" w14:paraId="6F327F77" w14:textId="77777777" w:rsidTr="00D3011F">
        <w:trPr>
          <w:trHeight w:hRule="exact" w:val="567"/>
        </w:trPr>
        <w:tc>
          <w:tcPr>
            <w:tcW w:w="2626" w:type="pct"/>
            <w:tcBorders>
              <w:left w:val="nil"/>
              <w:bottom w:val="single" w:sz="4" w:space="0" w:color="auto"/>
              <w:right w:val="nil"/>
            </w:tcBorders>
          </w:tcPr>
          <w:p w14:paraId="77522B07" w14:textId="77777777" w:rsidR="00D3011F" w:rsidRPr="00D3011F" w:rsidRDefault="00D3011F" w:rsidP="00E63DAC">
            <w:pPr>
              <w:spacing w:line="480" w:lineRule="atLeast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D3011F">
              <w:rPr>
                <w:rFonts w:ascii="Calibri" w:hAnsi="Calibri" w:cs="Calibri"/>
                <w:b/>
                <w:sz w:val="20"/>
                <w:szCs w:val="20"/>
              </w:rPr>
              <w:t>Persönliche Angaben</w:t>
            </w:r>
          </w:p>
        </w:tc>
        <w:tc>
          <w:tcPr>
            <w:tcW w:w="2374" w:type="pct"/>
            <w:tcBorders>
              <w:left w:val="nil"/>
              <w:bottom w:val="single" w:sz="4" w:space="0" w:color="auto"/>
              <w:right w:val="nil"/>
            </w:tcBorders>
          </w:tcPr>
          <w:p w14:paraId="26499053" w14:textId="77777777" w:rsidR="00D3011F" w:rsidRPr="00D3011F" w:rsidRDefault="00D3011F" w:rsidP="00E63DAC">
            <w:pPr>
              <w:spacing w:line="480" w:lineRule="atLeast"/>
              <w:rPr>
                <w:rFonts w:ascii="Calibri" w:hAnsi="Calibri" w:cs="Calibri"/>
                <w:sz w:val="16"/>
                <w:u w:val="single"/>
              </w:rPr>
            </w:pPr>
          </w:p>
        </w:tc>
      </w:tr>
      <w:tr w:rsidR="00D3011F" w:rsidRPr="00D3011F" w14:paraId="4F4BC5DB" w14:textId="77777777" w:rsidTr="00D3011F">
        <w:trPr>
          <w:trHeight w:hRule="exact" w:val="567"/>
        </w:trPr>
        <w:tc>
          <w:tcPr>
            <w:tcW w:w="26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50E4B9" w14:textId="77777777" w:rsidR="00D3011F" w:rsidRPr="00D3011F" w:rsidRDefault="00D3011F" w:rsidP="00E63DAC">
            <w:pPr>
              <w:spacing w:line="480" w:lineRule="atLeast"/>
              <w:rPr>
                <w:rFonts w:ascii="Calibri" w:hAnsi="Calibri" w:cs="Calibri"/>
                <w:sz w:val="16"/>
              </w:rPr>
            </w:pPr>
            <w:r w:rsidRPr="00D3011F">
              <w:rPr>
                <w:rFonts w:ascii="Calibri" w:hAnsi="Calibri" w:cs="Calibri"/>
                <w:sz w:val="16"/>
              </w:rPr>
              <w:t xml:space="preserve">Name </w:t>
            </w:r>
          </w:p>
        </w:tc>
        <w:tc>
          <w:tcPr>
            <w:tcW w:w="23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638E02" w14:textId="77777777" w:rsidR="00D3011F" w:rsidRPr="00D3011F" w:rsidRDefault="00D3011F" w:rsidP="00E63DAC">
            <w:pPr>
              <w:spacing w:line="480" w:lineRule="atLeast"/>
              <w:rPr>
                <w:rFonts w:ascii="Calibri" w:hAnsi="Calibri" w:cs="Calibri"/>
                <w:sz w:val="16"/>
              </w:rPr>
            </w:pPr>
            <w:r w:rsidRPr="00D3011F">
              <w:rPr>
                <w:rFonts w:ascii="Calibri" w:hAnsi="Calibri" w:cs="Calibri"/>
                <w:sz w:val="16"/>
              </w:rPr>
              <w:t>Vorname</w:t>
            </w:r>
          </w:p>
        </w:tc>
      </w:tr>
      <w:tr w:rsidR="00D3011F" w:rsidRPr="00D3011F" w14:paraId="71CCF229" w14:textId="77777777" w:rsidTr="00D3011F">
        <w:trPr>
          <w:trHeight w:hRule="exact" w:val="567"/>
        </w:trPr>
        <w:tc>
          <w:tcPr>
            <w:tcW w:w="50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F24850" w14:textId="12DB4053" w:rsidR="00D3011F" w:rsidRPr="00D3011F" w:rsidRDefault="00D3011F" w:rsidP="00E63DAC">
            <w:pPr>
              <w:spacing w:line="480" w:lineRule="atLeast"/>
              <w:rPr>
                <w:rFonts w:ascii="Calibri" w:hAnsi="Calibri" w:cs="Calibri"/>
                <w:sz w:val="16"/>
                <w:u w:val="single"/>
              </w:rPr>
            </w:pPr>
            <w:r w:rsidRPr="00D3011F">
              <w:rPr>
                <w:rFonts w:ascii="Calibri" w:hAnsi="Calibri" w:cs="Calibri"/>
                <w:sz w:val="16"/>
              </w:rPr>
              <w:t>Adresse</w:t>
            </w:r>
            <w:r w:rsidR="00C00DAC">
              <w:rPr>
                <w:rFonts w:ascii="Calibri" w:hAnsi="Calibri" w:cs="Calibri"/>
                <w:sz w:val="16"/>
              </w:rPr>
              <w:t xml:space="preserve"> Privat</w:t>
            </w:r>
          </w:p>
        </w:tc>
      </w:tr>
      <w:tr w:rsidR="00D3011F" w:rsidRPr="00D3011F" w14:paraId="720A6BA4" w14:textId="77777777" w:rsidTr="00D3011F">
        <w:trPr>
          <w:trHeight w:hRule="exact" w:val="567"/>
        </w:trPr>
        <w:tc>
          <w:tcPr>
            <w:tcW w:w="2626" w:type="pct"/>
            <w:tcBorders>
              <w:top w:val="nil"/>
              <w:left w:val="nil"/>
              <w:bottom w:val="nil"/>
              <w:right w:val="nil"/>
            </w:tcBorders>
          </w:tcPr>
          <w:p w14:paraId="5E730B93" w14:textId="77777777" w:rsidR="00D3011F" w:rsidRPr="00D3011F" w:rsidRDefault="00D3011F" w:rsidP="00E63DAC">
            <w:pPr>
              <w:spacing w:line="480" w:lineRule="atLeast"/>
              <w:rPr>
                <w:rFonts w:ascii="Calibri" w:hAnsi="Calibri" w:cs="Calibri"/>
                <w:sz w:val="16"/>
                <w:u w:val="single"/>
              </w:rPr>
            </w:pPr>
            <w:r w:rsidRPr="00D3011F">
              <w:rPr>
                <w:rFonts w:ascii="Calibri" w:hAnsi="Calibri" w:cs="Calibri"/>
                <w:sz w:val="16"/>
              </w:rPr>
              <w:t>PLZ/Wohnort</w:t>
            </w:r>
          </w:p>
        </w:tc>
        <w:tc>
          <w:tcPr>
            <w:tcW w:w="2374" w:type="pct"/>
            <w:tcBorders>
              <w:top w:val="nil"/>
              <w:left w:val="nil"/>
              <w:bottom w:val="nil"/>
              <w:right w:val="nil"/>
            </w:tcBorders>
          </w:tcPr>
          <w:p w14:paraId="7E8FE9D4" w14:textId="1565370C" w:rsidR="00D3011F" w:rsidRPr="00D3011F" w:rsidRDefault="00C00DAC" w:rsidP="00E63DAC">
            <w:pPr>
              <w:spacing w:line="480" w:lineRule="atLeast"/>
              <w:rPr>
                <w:rFonts w:ascii="Calibri" w:hAnsi="Calibri" w:cs="Calibri"/>
                <w:sz w:val="16"/>
                <w:u w:val="single"/>
              </w:rPr>
            </w:pPr>
            <w:r>
              <w:rPr>
                <w:rFonts w:ascii="Calibri" w:hAnsi="Calibri" w:cs="Calibri"/>
                <w:sz w:val="16"/>
              </w:rPr>
              <w:t xml:space="preserve">Private </w:t>
            </w:r>
            <w:r w:rsidR="00D3011F" w:rsidRPr="00D3011F">
              <w:rPr>
                <w:rFonts w:ascii="Calibri" w:hAnsi="Calibri" w:cs="Calibri"/>
                <w:sz w:val="16"/>
              </w:rPr>
              <w:t>E-Mail</w:t>
            </w:r>
          </w:p>
        </w:tc>
      </w:tr>
      <w:tr w:rsidR="00D3011F" w:rsidRPr="00D3011F" w14:paraId="7ABEB632" w14:textId="77777777" w:rsidTr="00D3011F">
        <w:trPr>
          <w:trHeight w:hRule="exact" w:val="567"/>
        </w:trPr>
        <w:tc>
          <w:tcPr>
            <w:tcW w:w="262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D055B6" w14:textId="610AD0EB" w:rsidR="00D3011F" w:rsidRPr="00D3011F" w:rsidRDefault="00D3011F" w:rsidP="00E63DAC">
            <w:pPr>
              <w:spacing w:line="480" w:lineRule="atLeast"/>
              <w:rPr>
                <w:rFonts w:ascii="Calibri" w:hAnsi="Calibri" w:cs="Calibri"/>
                <w:sz w:val="16"/>
              </w:rPr>
            </w:pPr>
            <w:r w:rsidRPr="00D3011F">
              <w:rPr>
                <w:rFonts w:ascii="Calibri" w:hAnsi="Calibri" w:cs="Calibri"/>
                <w:sz w:val="16"/>
              </w:rPr>
              <w:t>Tel</w:t>
            </w:r>
            <w:r w:rsidR="00C00DAC">
              <w:rPr>
                <w:rFonts w:ascii="Calibri" w:hAnsi="Calibri" w:cs="Calibri"/>
                <w:sz w:val="16"/>
              </w:rPr>
              <w:t>efon Privat</w:t>
            </w:r>
          </w:p>
        </w:tc>
        <w:tc>
          <w:tcPr>
            <w:tcW w:w="237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74E696" w14:textId="76FDC0D4" w:rsidR="00D3011F" w:rsidRPr="00D3011F" w:rsidRDefault="00D3011F" w:rsidP="00E63DAC">
            <w:pPr>
              <w:spacing w:line="480" w:lineRule="atLeast"/>
              <w:rPr>
                <w:rFonts w:ascii="Calibri" w:hAnsi="Calibri" w:cs="Calibri"/>
                <w:sz w:val="16"/>
              </w:rPr>
            </w:pPr>
          </w:p>
        </w:tc>
      </w:tr>
      <w:tr w:rsidR="00D3011F" w:rsidRPr="00D3011F" w14:paraId="4E3767B4" w14:textId="77777777" w:rsidTr="00D3011F">
        <w:trPr>
          <w:trHeight w:hRule="exact" w:val="567"/>
        </w:trPr>
        <w:tc>
          <w:tcPr>
            <w:tcW w:w="262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6094BA" w14:textId="581A9068" w:rsidR="00D3011F" w:rsidRPr="00D3011F" w:rsidRDefault="00D3011F" w:rsidP="00E63DAC">
            <w:pPr>
              <w:spacing w:line="480" w:lineRule="atLeast"/>
              <w:rPr>
                <w:rFonts w:ascii="Calibri" w:hAnsi="Calibri" w:cs="Calibri"/>
                <w:sz w:val="16"/>
              </w:rPr>
            </w:pPr>
            <w:r w:rsidRPr="00D3011F">
              <w:rPr>
                <w:rFonts w:ascii="Calibri" w:hAnsi="Calibri" w:cs="Calibri"/>
                <w:sz w:val="16"/>
              </w:rPr>
              <w:t>Geb</w:t>
            </w:r>
            <w:r w:rsidR="00C00DAC">
              <w:rPr>
                <w:rFonts w:ascii="Calibri" w:hAnsi="Calibri" w:cs="Calibri"/>
                <w:sz w:val="16"/>
              </w:rPr>
              <w:t>urts</w:t>
            </w:r>
            <w:r w:rsidRPr="00D3011F">
              <w:rPr>
                <w:rFonts w:ascii="Calibri" w:hAnsi="Calibri" w:cs="Calibri"/>
                <w:sz w:val="16"/>
              </w:rPr>
              <w:t>datum</w:t>
            </w:r>
          </w:p>
        </w:tc>
        <w:tc>
          <w:tcPr>
            <w:tcW w:w="237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366115" w14:textId="77777777" w:rsidR="00D3011F" w:rsidRPr="00D3011F" w:rsidRDefault="00D3011F" w:rsidP="00E63DAC">
            <w:pPr>
              <w:spacing w:line="480" w:lineRule="atLeast"/>
              <w:rPr>
                <w:rFonts w:ascii="Calibri" w:hAnsi="Calibri" w:cs="Calibri"/>
                <w:sz w:val="16"/>
              </w:rPr>
            </w:pPr>
            <w:r w:rsidRPr="00D3011F">
              <w:rPr>
                <w:rFonts w:ascii="Calibri" w:hAnsi="Calibri" w:cs="Calibri"/>
                <w:sz w:val="16"/>
              </w:rPr>
              <w:t>13-stellige AHV-Nummer</w:t>
            </w:r>
          </w:p>
        </w:tc>
      </w:tr>
      <w:tr w:rsidR="00D3011F" w:rsidRPr="00D3011F" w14:paraId="40C3A21A" w14:textId="77777777" w:rsidTr="00D3011F">
        <w:trPr>
          <w:trHeight w:hRule="exact" w:val="567"/>
        </w:trPr>
        <w:tc>
          <w:tcPr>
            <w:tcW w:w="2626" w:type="pct"/>
            <w:tcBorders>
              <w:top w:val="nil"/>
              <w:left w:val="nil"/>
              <w:bottom w:val="nil"/>
              <w:right w:val="nil"/>
            </w:tcBorders>
          </w:tcPr>
          <w:p w14:paraId="3E923A2F" w14:textId="77777777" w:rsidR="00D3011F" w:rsidRPr="00D3011F" w:rsidRDefault="00D3011F" w:rsidP="00E63DAC">
            <w:pPr>
              <w:spacing w:line="480" w:lineRule="atLeast"/>
              <w:rPr>
                <w:rFonts w:ascii="Calibri" w:hAnsi="Calibri" w:cs="Calibri"/>
                <w:sz w:val="16"/>
              </w:rPr>
            </w:pPr>
            <w:r w:rsidRPr="00D3011F">
              <w:rPr>
                <w:rFonts w:ascii="Calibri" w:hAnsi="Calibri" w:cs="Calibri"/>
                <w:sz w:val="16"/>
              </w:rPr>
              <w:t>Heimatort / Kanton</w:t>
            </w:r>
          </w:p>
        </w:tc>
        <w:tc>
          <w:tcPr>
            <w:tcW w:w="2374" w:type="pct"/>
            <w:tcBorders>
              <w:top w:val="nil"/>
              <w:left w:val="nil"/>
              <w:bottom w:val="nil"/>
              <w:right w:val="nil"/>
            </w:tcBorders>
          </w:tcPr>
          <w:p w14:paraId="0ACEF618" w14:textId="77777777" w:rsidR="00D3011F" w:rsidRPr="00D3011F" w:rsidRDefault="00D3011F" w:rsidP="00E63DAC">
            <w:pPr>
              <w:spacing w:line="480" w:lineRule="atLeast"/>
              <w:rPr>
                <w:rFonts w:ascii="Calibri" w:hAnsi="Calibri" w:cs="Calibri"/>
                <w:sz w:val="16"/>
              </w:rPr>
            </w:pPr>
            <w:r w:rsidRPr="00D3011F">
              <w:rPr>
                <w:rFonts w:ascii="Calibri" w:hAnsi="Calibri" w:cs="Calibri"/>
                <w:sz w:val="16"/>
              </w:rPr>
              <w:t>Nationalität</w:t>
            </w:r>
          </w:p>
        </w:tc>
      </w:tr>
      <w:tr w:rsidR="00D3011F" w:rsidRPr="00D3011F" w14:paraId="31FAC8AE" w14:textId="77777777" w:rsidTr="00D3011F">
        <w:trPr>
          <w:trHeight w:hRule="exact" w:val="567"/>
        </w:trPr>
        <w:tc>
          <w:tcPr>
            <w:tcW w:w="262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C2E9FCE" w14:textId="77777777" w:rsidR="00D3011F" w:rsidRPr="00D3011F" w:rsidRDefault="00D3011F" w:rsidP="00E63DAC">
            <w:pPr>
              <w:spacing w:line="480" w:lineRule="atLeast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D3011F">
              <w:rPr>
                <w:rFonts w:ascii="Calibri" w:hAnsi="Calibri" w:cs="Calibri"/>
                <w:b/>
                <w:sz w:val="20"/>
                <w:szCs w:val="20"/>
              </w:rPr>
              <w:t>Firma</w:t>
            </w:r>
            <w:r w:rsidRPr="00D3011F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7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B56BF1" w14:textId="0066DCE7" w:rsidR="00D3011F" w:rsidRPr="00D3011F" w:rsidRDefault="00D3011F" w:rsidP="00E63DAC">
            <w:pPr>
              <w:spacing w:line="480" w:lineRule="atLeast"/>
              <w:rPr>
                <w:rFonts w:ascii="Calibri" w:hAnsi="Calibri" w:cs="Calibri"/>
                <w:sz w:val="16"/>
              </w:rPr>
            </w:pPr>
            <w:r w:rsidRPr="00D3011F">
              <w:rPr>
                <w:rFonts w:ascii="Calibri" w:hAnsi="Calibri" w:cs="Calibri"/>
                <w:sz w:val="16"/>
              </w:rPr>
              <w:sym w:font="Webdings" w:char="F063"/>
            </w:r>
            <w:r w:rsidRPr="00D3011F">
              <w:rPr>
                <w:rFonts w:ascii="Calibri" w:hAnsi="Calibri" w:cs="Calibri"/>
                <w:sz w:val="16"/>
              </w:rPr>
              <w:t xml:space="preserve"> </w:t>
            </w:r>
            <w:r w:rsidR="002D3E72">
              <w:rPr>
                <w:rFonts w:ascii="Calibri" w:hAnsi="Calibri" w:cs="Calibri"/>
                <w:sz w:val="16"/>
              </w:rPr>
              <w:t>florist.ch</w:t>
            </w:r>
            <w:r w:rsidRPr="00D3011F">
              <w:rPr>
                <w:rFonts w:ascii="Calibri" w:hAnsi="Calibri" w:cs="Calibri"/>
                <w:sz w:val="16"/>
              </w:rPr>
              <w:t>-Mitglied</w:t>
            </w:r>
            <w:r w:rsidR="00C00DAC">
              <w:rPr>
                <w:rFonts w:ascii="Calibri" w:hAnsi="Calibri" w:cs="Calibri"/>
                <w:sz w:val="16"/>
              </w:rPr>
              <w:t xml:space="preserve"> Nr.           </w:t>
            </w:r>
            <w:r w:rsidRPr="00D3011F">
              <w:rPr>
                <w:rFonts w:ascii="Calibri" w:hAnsi="Calibri" w:cs="Calibri"/>
                <w:sz w:val="16"/>
              </w:rPr>
              <w:t xml:space="preserve">                       </w:t>
            </w:r>
            <w:r w:rsidR="006148BD">
              <w:rPr>
                <w:rFonts w:ascii="Calibri" w:hAnsi="Calibri" w:cs="Calibri"/>
                <w:sz w:val="16"/>
              </w:rPr>
              <w:t xml:space="preserve"> </w:t>
            </w:r>
            <w:r w:rsidRPr="00D3011F">
              <w:rPr>
                <w:rFonts w:ascii="Calibri" w:hAnsi="Calibri" w:cs="Calibri"/>
                <w:sz w:val="16"/>
              </w:rPr>
              <w:sym w:font="Webdings" w:char="F063"/>
            </w:r>
            <w:r w:rsidRPr="00D3011F">
              <w:rPr>
                <w:rFonts w:ascii="Calibri" w:hAnsi="Calibri" w:cs="Calibri"/>
                <w:sz w:val="16"/>
              </w:rPr>
              <w:t xml:space="preserve"> Nichtmitglied </w:t>
            </w:r>
          </w:p>
        </w:tc>
      </w:tr>
      <w:tr w:rsidR="00D3011F" w:rsidRPr="00D3011F" w14:paraId="50703699" w14:textId="77777777" w:rsidTr="00D3011F">
        <w:trPr>
          <w:trHeight w:hRule="exact" w:val="567"/>
        </w:trPr>
        <w:tc>
          <w:tcPr>
            <w:tcW w:w="262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F183AA" w14:textId="77777777" w:rsidR="00D3011F" w:rsidRPr="00D3011F" w:rsidRDefault="00D3011F" w:rsidP="00E63DAC">
            <w:pPr>
              <w:spacing w:line="480" w:lineRule="atLeast"/>
              <w:rPr>
                <w:rFonts w:ascii="Calibri" w:hAnsi="Calibri" w:cs="Calibri"/>
                <w:sz w:val="16"/>
              </w:rPr>
            </w:pPr>
            <w:r w:rsidRPr="00D3011F">
              <w:rPr>
                <w:rFonts w:ascii="Calibri" w:hAnsi="Calibri" w:cs="Calibri"/>
                <w:sz w:val="16"/>
              </w:rPr>
              <w:t>Name</w:t>
            </w:r>
          </w:p>
        </w:tc>
        <w:tc>
          <w:tcPr>
            <w:tcW w:w="237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550366" w14:textId="45D398A1" w:rsidR="00D3011F" w:rsidRPr="00D3011F" w:rsidRDefault="00D3011F" w:rsidP="006148BD">
            <w:pPr>
              <w:tabs>
                <w:tab w:val="left" w:pos="3071"/>
              </w:tabs>
              <w:spacing w:line="480" w:lineRule="atLeast"/>
              <w:rPr>
                <w:rFonts w:ascii="Calibri" w:hAnsi="Calibri" w:cs="Calibri"/>
                <w:sz w:val="16"/>
              </w:rPr>
            </w:pPr>
            <w:r w:rsidRPr="00D3011F">
              <w:rPr>
                <w:rFonts w:ascii="Calibri" w:hAnsi="Calibri" w:cs="Calibri"/>
                <w:sz w:val="16"/>
              </w:rPr>
              <w:sym w:font="Webdings" w:char="F063"/>
            </w:r>
            <w:r w:rsidRPr="00D3011F">
              <w:rPr>
                <w:rFonts w:ascii="Calibri" w:hAnsi="Calibri" w:cs="Calibri"/>
                <w:sz w:val="16"/>
              </w:rPr>
              <w:t xml:space="preserve"> selbständig                          </w:t>
            </w:r>
            <w:r w:rsidR="00C00DAC">
              <w:rPr>
                <w:rFonts w:ascii="Calibri" w:hAnsi="Calibri" w:cs="Calibri"/>
                <w:sz w:val="16"/>
              </w:rPr>
              <w:t xml:space="preserve">                         </w:t>
            </w:r>
            <w:r w:rsidR="006148BD">
              <w:rPr>
                <w:rFonts w:ascii="Calibri" w:hAnsi="Calibri" w:cs="Calibri"/>
                <w:sz w:val="16"/>
              </w:rPr>
              <w:t xml:space="preserve"> </w:t>
            </w:r>
            <w:r w:rsidR="00C00DAC">
              <w:rPr>
                <w:rFonts w:ascii="Calibri" w:hAnsi="Calibri" w:cs="Calibri"/>
                <w:sz w:val="16"/>
              </w:rPr>
              <w:t xml:space="preserve"> </w:t>
            </w:r>
            <w:r w:rsidRPr="00D3011F">
              <w:rPr>
                <w:rFonts w:ascii="Calibri" w:hAnsi="Calibri" w:cs="Calibri"/>
                <w:sz w:val="16"/>
              </w:rPr>
              <w:sym w:font="Webdings" w:char="F063"/>
            </w:r>
            <w:r w:rsidRPr="00D3011F">
              <w:rPr>
                <w:rFonts w:ascii="Calibri" w:hAnsi="Calibri" w:cs="Calibri"/>
                <w:sz w:val="16"/>
              </w:rPr>
              <w:t xml:space="preserve"> angestellt</w:t>
            </w:r>
          </w:p>
        </w:tc>
      </w:tr>
      <w:tr w:rsidR="00D3011F" w:rsidRPr="00D3011F" w14:paraId="783A7C39" w14:textId="77777777" w:rsidTr="00D3011F">
        <w:trPr>
          <w:trHeight w:hRule="exact" w:val="567"/>
        </w:trPr>
        <w:tc>
          <w:tcPr>
            <w:tcW w:w="2626" w:type="pct"/>
            <w:tcBorders>
              <w:top w:val="nil"/>
              <w:left w:val="nil"/>
              <w:bottom w:val="nil"/>
              <w:right w:val="nil"/>
            </w:tcBorders>
          </w:tcPr>
          <w:p w14:paraId="7BEB5D8D" w14:textId="7C39399D" w:rsidR="00D3011F" w:rsidRPr="00D3011F" w:rsidRDefault="00D3011F" w:rsidP="00E63DAC">
            <w:pPr>
              <w:spacing w:line="480" w:lineRule="atLeast"/>
              <w:rPr>
                <w:rFonts w:ascii="Calibri" w:hAnsi="Calibri" w:cs="Calibri"/>
                <w:sz w:val="16"/>
              </w:rPr>
            </w:pPr>
            <w:r w:rsidRPr="00D3011F">
              <w:rPr>
                <w:rFonts w:ascii="Calibri" w:hAnsi="Calibri" w:cs="Calibri"/>
                <w:sz w:val="16"/>
              </w:rPr>
              <w:t>Adresse</w:t>
            </w:r>
            <w:r w:rsidR="006148BD">
              <w:rPr>
                <w:rFonts w:ascii="Calibri" w:hAnsi="Calibri" w:cs="Calibri"/>
                <w:sz w:val="16"/>
              </w:rPr>
              <w:t xml:space="preserve"> </w:t>
            </w:r>
            <w:r w:rsidR="006148BD" w:rsidRPr="00D3011F">
              <w:rPr>
                <w:rFonts w:ascii="Calibri" w:hAnsi="Calibri" w:cs="Calibri"/>
                <w:sz w:val="16"/>
              </w:rPr>
              <w:t>Geschäft</w:t>
            </w:r>
          </w:p>
        </w:tc>
        <w:tc>
          <w:tcPr>
            <w:tcW w:w="2374" w:type="pct"/>
            <w:tcBorders>
              <w:top w:val="nil"/>
              <w:left w:val="nil"/>
              <w:bottom w:val="nil"/>
              <w:right w:val="nil"/>
            </w:tcBorders>
          </w:tcPr>
          <w:p w14:paraId="0F70DF7D" w14:textId="77777777" w:rsidR="00D3011F" w:rsidRPr="00D3011F" w:rsidRDefault="00D3011F" w:rsidP="00E63DAC">
            <w:pPr>
              <w:spacing w:line="480" w:lineRule="atLeast"/>
              <w:rPr>
                <w:rFonts w:ascii="Calibri" w:hAnsi="Calibri" w:cs="Calibri"/>
                <w:sz w:val="16"/>
              </w:rPr>
            </w:pPr>
          </w:p>
        </w:tc>
      </w:tr>
      <w:tr w:rsidR="00D3011F" w:rsidRPr="00D3011F" w14:paraId="21870918" w14:textId="77777777" w:rsidTr="00D3011F">
        <w:trPr>
          <w:trHeight w:hRule="exact" w:val="567"/>
        </w:trPr>
        <w:tc>
          <w:tcPr>
            <w:tcW w:w="262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BC9149" w14:textId="77777777" w:rsidR="00D3011F" w:rsidRPr="00D3011F" w:rsidRDefault="00D3011F" w:rsidP="00E63DAC">
            <w:pPr>
              <w:spacing w:line="480" w:lineRule="atLeast"/>
              <w:rPr>
                <w:rFonts w:ascii="Calibri" w:hAnsi="Calibri" w:cs="Calibri"/>
                <w:sz w:val="16"/>
              </w:rPr>
            </w:pPr>
            <w:r w:rsidRPr="00D3011F">
              <w:rPr>
                <w:rFonts w:ascii="Calibri" w:hAnsi="Calibri" w:cs="Calibri"/>
                <w:sz w:val="16"/>
              </w:rPr>
              <w:t>PLZ/Ort</w:t>
            </w:r>
          </w:p>
        </w:tc>
        <w:tc>
          <w:tcPr>
            <w:tcW w:w="237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1EA404" w14:textId="06658843" w:rsidR="00D3011F" w:rsidRPr="00D3011F" w:rsidRDefault="006148BD" w:rsidP="00E63DAC">
            <w:pPr>
              <w:spacing w:line="480" w:lineRule="atLeast"/>
              <w:rPr>
                <w:rFonts w:ascii="Calibri" w:hAnsi="Calibri" w:cs="Calibri"/>
                <w:sz w:val="16"/>
              </w:rPr>
            </w:pPr>
            <w:proofErr w:type="gramStart"/>
            <w:r>
              <w:rPr>
                <w:rFonts w:ascii="Calibri" w:hAnsi="Calibri" w:cs="Calibri"/>
                <w:sz w:val="16"/>
              </w:rPr>
              <w:t>E-Mail Geschäft</w:t>
            </w:r>
            <w:proofErr w:type="gramEnd"/>
            <w:r>
              <w:rPr>
                <w:rFonts w:ascii="Calibri" w:hAnsi="Calibri" w:cs="Calibri"/>
                <w:sz w:val="16"/>
              </w:rPr>
              <w:t xml:space="preserve"> </w:t>
            </w:r>
          </w:p>
        </w:tc>
      </w:tr>
      <w:tr w:rsidR="00D3011F" w:rsidRPr="00D3011F" w14:paraId="517B7CEE" w14:textId="77777777" w:rsidTr="00D3011F">
        <w:trPr>
          <w:trHeight w:hRule="exact" w:val="567"/>
        </w:trPr>
        <w:tc>
          <w:tcPr>
            <w:tcW w:w="2626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47496D0" w14:textId="4A6AD433" w:rsidR="00D3011F" w:rsidRPr="00D3011F" w:rsidRDefault="00D3011F" w:rsidP="00E63DAC">
            <w:pPr>
              <w:spacing w:line="480" w:lineRule="atLeast"/>
              <w:rPr>
                <w:rFonts w:ascii="Calibri" w:hAnsi="Calibri" w:cs="Calibri"/>
                <w:sz w:val="16"/>
              </w:rPr>
            </w:pPr>
            <w:r w:rsidRPr="00D3011F">
              <w:rPr>
                <w:rFonts w:ascii="Calibri" w:hAnsi="Calibri" w:cs="Calibri"/>
                <w:sz w:val="16"/>
              </w:rPr>
              <w:t>Tel</w:t>
            </w:r>
            <w:r w:rsidR="006148BD">
              <w:rPr>
                <w:rFonts w:ascii="Calibri" w:hAnsi="Calibri" w:cs="Calibri"/>
                <w:sz w:val="16"/>
              </w:rPr>
              <w:t>efon Geschäft</w:t>
            </w:r>
          </w:p>
        </w:tc>
        <w:tc>
          <w:tcPr>
            <w:tcW w:w="2374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7CA9324" w14:textId="7F5B7600" w:rsidR="00D3011F" w:rsidRPr="00D3011F" w:rsidRDefault="00D3011F" w:rsidP="00E63DAC">
            <w:pPr>
              <w:spacing w:line="480" w:lineRule="atLeast"/>
              <w:rPr>
                <w:rFonts w:ascii="Calibri" w:hAnsi="Calibri" w:cs="Calibri"/>
                <w:sz w:val="16"/>
              </w:rPr>
            </w:pPr>
          </w:p>
        </w:tc>
      </w:tr>
      <w:tr w:rsidR="00D3011F" w:rsidRPr="00D3011F" w14:paraId="3FD8B247" w14:textId="77777777" w:rsidTr="00D3011F">
        <w:trPr>
          <w:trHeight w:hRule="exact" w:val="567"/>
        </w:trPr>
        <w:tc>
          <w:tcPr>
            <w:tcW w:w="2626" w:type="pct"/>
            <w:tcBorders>
              <w:top w:val="single" w:sz="4" w:space="0" w:color="auto"/>
              <w:left w:val="nil"/>
              <w:right w:val="nil"/>
            </w:tcBorders>
          </w:tcPr>
          <w:p w14:paraId="0974A0CA" w14:textId="77777777" w:rsidR="00D3011F" w:rsidRPr="00D3011F" w:rsidRDefault="00D3011F" w:rsidP="00E63DAC">
            <w:pPr>
              <w:spacing w:line="480" w:lineRule="atLeast"/>
              <w:rPr>
                <w:rFonts w:ascii="Calibri" w:hAnsi="Calibri" w:cs="Calibri"/>
                <w:sz w:val="16"/>
              </w:rPr>
            </w:pPr>
            <w:r w:rsidRPr="00D3011F">
              <w:rPr>
                <w:rFonts w:ascii="Calibri" w:hAnsi="Calibri" w:cs="Calibri"/>
                <w:sz w:val="16"/>
              </w:rPr>
              <w:t xml:space="preserve">Anbieter Vorbereitungskurs </w:t>
            </w:r>
          </w:p>
        </w:tc>
        <w:tc>
          <w:tcPr>
            <w:tcW w:w="2374" w:type="pct"/>
            <w:tcBorders>
              <w:top w:val="single" w:sz="4" w:space="0" w:color="auto"/>
              <w:left w:val="nil"/>
              <w:right w:val="nil"/>
            </w:tcBorders>
          </w:tcPr>
          <w:p w14:paraId="5A490F31" w14:textId="10165B7A" w:rsidR="00D3011F" w:rsidRPr="00D3011F" w:rsidRDefault="00D3011F" w:rsidP="006148BD">
            <w:pPr>
              <w:tabs>
                <w:tab w:val="left" w:pos="3070"/>
              </w:tabs>
              <w:spacing w:line="480" w:lineRule="atLeast"/>
              <w:rPr>
                <w:rFonts w:ascii="Calibri" w:hAnsi="Calibri" w:cs="Calibri"/>
                <w:sz w:val="16"/>
              </w:rPr>
            </w:pPr>
            <w:r w:rsidRPr="00D3011F">
              <w:rPr>
                <w:rFonts w:ascii="Calibri" w:hAnsi="Calibri" w:cs="Calibri"/>
                <w:sz w:val="16"/>
              </w:rPr>
              <w:sym w:font="Webdings" w:char="F063"/>
            </w:r>
            <w:r w:rsidRPr="00D3011F">
              <w:rPr>
                <w:rFonts w:ascii="Calibri" w:hAnsi="Calibri" w:cs="Calibri"/>
                <w:sz w:val="16"/>
              </w:rPr>
              <w:t xml:space="preserve"> WZR Rorschach                    </w:t>
            </w:r>
            <w:r w:rsidR="001D4FA1">
              <w:rPr>
                <w:rFonts w:ascii="Calibri" w:hAnsi="Calibri" w:cs="Calibri"/>
                <w:sz w:val="16"/>
              </w:rPr>
              <w:t xml:space="preserve"> </w:t>
            </w:r>
            <w:r w:rsidR="006148BD">
              <w:rPr>
                <w:rFonts w:ascii="Calibri" w:hAnsi="Calibri" w:cs="Calibri"/>
                <w:sz w:val="16"/>
              </w:rPr>
              <w:t xml:space="preserve">                         </w:t>
            </w:r>
            <w:r w:rsidRPr="00D3011F">
              <w:rPr>
                <w:rFonts w:ascii="Calibri" w:hAnsi="Calibri" w:cs="Calibri"/>
                <w:sz w:val="16"/>
              </w:rPr>
              <w:sym w:font="Webdings" w:char="F063"/>
            </w:r>
            <w:r w:rsidRPr="00D3011F">
              <w:rPr>
                <w:rFonts w:ascii="Calibri" w:hAnsi="Calibri" w:cs="Calibri"/>
                <w:sz w:val="16"/>
              </w:rPr>
              <w:t xml:space="preserve"> WBZ Luzern </w:t>
            </w:r>
          </w:p>
        </w:tc>
      </w:tr>
      <w:tr w:rsidR="00D3011F" w:rsidRPr="00D3011F" w14:paraId="117597C9" w14:textId="77777777" w:rsidTr="00D3011F">
        <w:trPr>
          <w:trHeight w:hRule="exact" w:val="567"/>
        </w:trPr>
        <w:tc>
          <w:tcPr>
            <w:tcW w:w="2626" w:type="pct"/>
            <w:tcBorders>
              <w:left w:val="nil"/>
              <w:right w:val="nil"/>
            </w:tcBorders>
          </w:tcPr>
          <w:p w14:paraId="773C21B6" w14:textId="77777777" w:rsidR="00D3011F" w:rsidRPr="00D3011F" w:rsidRDefault="00D3011F" w:rsidP="00E63DAC">
            <w:pPr>
              <w:spacing w:line="48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 w:rsidRPr="00D3011F">
              <w:rPr>
                <w:rFonts w:ascii="Calibri" w:hAnsi="Calibri" w:cs="Calibri"/>
                <w:b/>
                <w:sz w:val="20"/>
                <w:szCs w:val="20"/>
              </w:rPr>
              <w:t xml:space="preserve">Prüfungssprache </w:t>
            </w:r>
          </w:p>
        </w:tc>
        <w:tc>
          <w:tcPr>
            <w:tcW w:w="2374" w:type="pct"/>
            <w:tcBorders>
              <w:left w:val="nil"/>
              <w:right w:val="nil"/>
            </w:tcBorders>
          </w:tcPr>
          <w:p w14:paraId="58E62DBD" w14:textId="36D822FB" w:rsidR="00D3011F" w:rsidRPr="00D3011F" w:rsidRDefault="00D3011F" w:rsidP="006148BD">
            <w:pPr>
              <w:tabs>
                <w:tab w:val="left" w:pos="3071"/>
              </w:tabs>
              <w:spacing w:line="480" w:lineRule="atLeast"/>
              <w:rPr>
                <w:rFonts w:ascii="Calibri" w:hAnsi="Calibri" w:cs="Calibri"/>
                <w:sz w:val="20"/>
                <w:szCs w:val="20"/>
              </w:rPr>
            </w:pPr>
            <w:r w:rsidRPr="00D3011F">
              <w:rPr>
                <w:rFonts w:ascii="Calibri" w:hAnsi="Calibri" w:cs="Calibri"/>
                <w:sz w:val="16"/>
              </w:rPr>
              <w:sym w:font="Webdings" w:char="F063"/>
            </w:r>
            <w:r w:rsidRPr="00D3011F">
              <w:rPr>
                <w:rFonts w:ascii="Calibri" w:hAnsi="Calibri" w:cs="Calibri"/>
                <w:sz w:val="16"/>
              </w:rPr>
              <w:t xml:space="preserve"> Deutsch    </w:t>
            </w:r>
            <w:r w:rsidR="006148BD">
              <w:rPr>
                <w:rFonts w:ascii="Calibri" w:hAnsi="Calibri" w:cs="Calibri"/>
                <w:sz w:val="16"/>
              </w:rPr>
              <w:t xml:space="preserve">          </w:t>
            </w:r>
            <w:r w:rsidRPr="00D3011F">
              <w:rPr>
                <w:rFonts w:ascii="Calibri" w:hAnsi="Calibri" w:cs="Calibri"/>
                <w:sz w:val="16"/>
              </w:rPr>
              <w:sym w:font="Webdings" w:char="F063"/>
            </w:r>
            <w:r w:rsidRPr="00D3011F">
              <w:rPr>
                <w:rFonts w:ascii="Calibri" w:hAnsi="Calibri" w:cs="Calibri"/>
                <w:sz w:val="16"/>
              </w:rPr>
              <w:t xml:space="preserve"> Französisch    </w:t>
            </w:r>
            <w:r w:rsidR="006148BD">
              <w:rPr>
                <w:rFonts w:ascii="Calibri" w:hAnsi="Calibri" w:cs="Calibri"/>
                <w:sz w:val="16"/>
              </w:rPr>
              <w:t xml:space="preserve">               </w:t>
            </w:r>
            <w:r w:rsidRPr="00D3011F">
              <w:rPr>
                <w:rFonts w:ascii="Calibri" w:hAnsi="Calibri" w:cs="Calibri"/>
                <w:sz w:val="16"/>
              </w:rPr>
              <w:sym w:font="Webdings" w:char="F063"/>
            </w:r>
            <w:r w:rsidRPr="00D3011F">
              <w:rPr>
                <w:rFonts w:ascii="Calibri" w:hAnsi="Calibri" w:cs="Calibri"/>
                <w:sz w:val="16"/>
              </w:rPr>
              <w:t xml:space="preserve"> Italienisch</w:t>
            </w:r>
            <w:r w:rsidRPr="00D3011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D3011F" w:rsidRPr="00D3011F" w14:paraId="0446CBB3" w14:textId="77777777" w:rsidTr="00D3011F">
        <w:trPr>
          <w:trHeight w:hRule="exact" w:val="567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674CB19D" w14:textId="77777777" w:rsidR="00D3011F" w:rsidRPr="00D3011F" w:rsidRDefault="00D3011F" w:rsidP="00E63DAC">
            <w:pPr>
              <w:tabs>
                <w:tab w:val="left" w:pos="3135"/>
                <w:tab w:val="left" w:pos="3648"/>
                <w:tab w:val="left" w:pos="5244"/>
                <w:tab w:val="left" w:pos="5643"/>
                <w:tab w:val="left" w:pos="7467"/>
                <w:tab w:val="left" w:pos="7923"/>
              </w:tabs>
              <w:spacing w:line="48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3011F" w:rsidRPr="00D3011F" w14:paraId="6B4A123B" w14:textId="77777777" w:rsidTr="00D3011F">
        <w:trPr>
          <w:trHeight w:hRule="exact" w:val="567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2B014894" w14:textId="77777777" w:rsidR="00D3011F" w:rsidRPr="00D3011F" w:rsidRDefault="00D3011F" w:rsidP="00E63DAC">
            <w:pPr>
              <w:spacing w:line="480" w:lineRule="atLeast"/>
              <w:rPr>
                <w:rFonts w:ascii="Calibri" w:hAnsi="Calibri" w:cs="Calibri"/>
                <w:sz w:val="16"/>
              </w:rPr>
            </w:pPr>
            <w:r w:rsidRPr="00D3011F">
              <w:rPr>
                <w:rFonts w:ascii="Calibri" w:hAnsi="Calibri" w:cs="Calibri"/>
                <w:b/>
                <w:sz w:val="20"/>
                <w:szCs w:val="20"/>
              </w:rPr>
              <w:t>Bemerkungen</w:t>
            </w:r>
          </w:p>
        </w:tc>
      </w:tr>
      <w:tr w:rsidR="00D3011F" w:rsidRPr="00D3011F" w14:paraId="080C3796" w14:textId="77777777" w:rsidTr="00D3011F">
        <w:trPr>
          <w:trHeight w:hRule="exact"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A51AE" w14:textId="77777777" w:rsidR="00D3011F" w:rsidRPr="00D3011F" w:rsidRDefault="00D3011F" w:rsidP="00E63DAC">
            <w:pPr>
              <w:spacing w:line="480" w:lineRule="atLeast"/>
              <w:rPr>
                <w:rFonts w:ascii="Calibri" w:hAnsi="Calibri" w:cs="Calibri"/>
                <w:sz w:val="16"/>
              </w:rPr>
            </w:pPr>
            <w:r w:rsidRPr="00D3011F">
              <w:rPr>
                <w:rFonts w:ascii="Calibri" w:hAnsi="Calibri" w:cs="Calibri"/>
                <w:sz w:val="16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41C21093" w14:textId="5D9088A9" w:rsidR="00D3011F" w:rsidRPr="00D3011F" w:rsidRDefault="00D3011F" w:rsidP="00D3011F">
      <w:pPr>
        <w:rPr>
          <w:rFonts w:ascii="Calibri" w:hAnsi="Calibri" w:cs="Calibri"/>
          <w:b/>
        </w:rPr>
      </w:pPr>
      <w:r w:rsidRPr="00D3011F">
        <w:rPr>
          <w:rFonts w:ascii="Calibri" w:hAnsi="Calibri" w:cs="Calibri"/>
          <w:b/>
        </w:rPr>
        <w:t>Die Anmeldung ist auf dem offiziellen Formular mit allen erforderlichen Beilagen bis spätestens am</w:t>
      </w:r>
      <w:r w:rsidRPr="00D3011F">
        <w:rPr>
          <w:rFonts w:ascii="Calibri" w:hAnsi="Calibri" w:cs="Calibri"/>
          <w:b/>
        </w:rPr>
        <w:br/>
        <w:t>1</w:t>
      </w:r>
      <w:r w:rsidR="002D3E72">
        <w:rPr>
          <w:rFonts w:ascii="Calibri" w:hAnsi="Calibri" w:cs="Calibri"/>
          <w:b/>
        </w:rPr>
        <w:t>5</w:t>
      </w:r>
      <w:r w:rsidRPr="00D3011F">
        <w:rPr>
          <w:rFonts w:ascii="Calibri" w:hAnsi="Calibri" w:cs="Calibri"/>
          <w:b/>
        </w:rPr>
        <w:t>. März 202</w:t>
      </w:r>
      <w:r w:rsidR="002D3E72">
        <w:rPr>
          <w:rFonts w:ascii="Calibri" w:hAnsi="Calibri" w:cs="Calibri"/>
          <w:b/>
        </w:rPr>
        <w:t>1</w:t>
      </w:r>
      <w:r w:rsidRPr="00D3011F">
        <w:rPr>
          <w:rFonts w:ascii="Calibri" w:hAnsi="Calibri" w:cs="Calibri"/>
          <w:b/>
        </w:rPr>
        <w:t xml:space="preserve"> (Datum des Poststempels) einzusenden an:</w:t>
      </w:r>
    </w:p>
    <w:p w14:paraId="33818A79" w14:textId="6C774ABA" w:rsidR="00ED3D8A" w:rsidRDefault="00D3011F" w:rsidP="00D3011F">
      <w:pPr>
        <w:jc w:val="left"/>
        <w:rPr>
          <w:rFonts w:ascii="Calibri" w:hAnsi="Calibri" w:cs="Calibri"/>
          <w:sz w:val="18"/>
          <w:szCs w:val="18"/>
        </w:rPr>
      </w:pPr>
      <w:r w:rsidRPr="00D3011F">
        <w:rPr>
          <w:rFonts w:ascii="Calibri" w:hAnsi="Calibri" w:cs="Calibri"/>
          <w:b/>
          <w:bCs/>
          <w:i/>
        </w:rPr>
        <w:t>florist.ch, Weiterbildung, Förliwiesenstrasse 4,8602 Wangen</w:t>
      </w:r>
      <w:r>
        <w:rPr>
          <w:rFonts w:ascii="Calibri" w:hAnsi="Calibri" w:cs="Calibri"/>
          <w:i/>
        </w:rPr>
        <w:br/>
      </w:r>
      <w:r w:rsidRPr="00D3011F">
        <w:rPr>
          <w:rFonts w:ascii="Calibri" w:hAnsi="Calibri" w:cs="Calibri"/>
          <w:sz w:val="18"/>
          <w:szCs w:val="18"/>
        </w:rPr>
        <w:t>Die Anmeldung ist verbindlich und verpflichtet bei Zulassung zur Bezahlung der Prüfungsgebühr.</w:t>
      </w:r>
      <w:r w:rsidR="00DB185A">
        <w:rPr>
          <w:rFonts w:ascii="Calibri" w:hAnsi="Calibri" w:cs="Calibri"/>
          <w:sz w:val="18"/>
          <w:szCs w:val="18"/>
        </w:rPr>
        <w:t xml:space="preserve"> </w:t>
      </w:r>
      <w:r w:rsidR="00DB185A">
        <w:rPr>
          <w:rFonts w:ascii="Calibri" w:hAnsi="Calibri" w:cs="Calibri"/>
          <w:sz w:val="18"/>
          <w:szCs w:val="18"/>
        </w:rPr>
        <w:br/>
      </w:r>
      <w:r w:rsidRPr="00D3011F">
        <w:rPr>
          <w:rFonts w:ascii="Calibri" w:hAnsi="Calibri" w:cs="Calibri"/>
          <w:sz w:val="18"/>
          <w:szCs w:val="18"/>
        </w:rPr>
        <w:t>Der Zulassungsentscheid inkl. Rechnung erfolgt 3 Monate vor Beginn der Prüfung.</w:t>
      </w:r>
    </w:p>
    <w:p w14:paraId="0047BC20" w14:textId="77777777" w:rsidR="00DB185A" w:rsidRPr="00661CDD" w:rsidRDefault="00DB185A" w:rsidP="00DB185A">
      <w:pPr>
        <w:ind w:right="-50"/>
        <w:rPr>
          <w:rFonts w:ascii="Calibri" w:hAnsi="Calibri"/>
          <w:b/>
        </w:rPr>
      </w:pPr>
      <w:r w:rsidRPr="00661CDD">
        <w:rPr>
          <w:rFonts w:ascii="Calibri" w:hAnsi="Calibri"/>
          <w:b/>
        </w:rPr>
        <w:lastRenderedPageBreak/>
        <w:t xml:space="preserve">Unterlagen </w:t>
      </w:r>
    </w:p>
    <w:p w14:paraId="7D390109" w14:textId="77777777" w:rsidR="00DB185A" w:rsidRPr="00661CDD" w:rsidRDefault="00DB185A" w:rsidP="00DB185A">
      <w:pPr>
        <w:spacing w:after="60"/>
        <w:rPr>
          <w:rFonts w:ascii="Calibri" w:hAnsi="Calibri"/>
        </w:rPr>
      </w:pPr>
      <w:r w:rsidRPr="00661CDD">
        <w:rPr>
          <w:rFonts w:ascii="Calibri" w:hAnsi="Calibri"/>
        </w:rPr>
        <w:t xml:space="preserve">Bitte legen Sie Ihrer Anmeldung folgende Dokumente bei </w:t>
      </w:r>
      <w:r w:rsidRPr="00661CDD">
        <w:rPr>
          <w:rFonts w:ascii="Calibri" w:hAnsi="Calibri"/>
          <w:i/>
        </w:rPr>
        <w:t>(gemäss Prüfungsordnung Ziff. 3.2 und Wegleitung Ziff. 2.4):</w:t>
      </w:r>
    </w:p>
    <w:p w14:paraId="0EE9B0DB" w14:textId="77777777" w:rsidR="00DB185A" w:rsidRPr="000B4572" w:rsidRDefault="00DB185A" w:rsidP="000B4572">
      <w:pPr>
        <w:pStyle w:val="Listenabsatz"/>
        <w:numPr>
          <w:ilvl w:val="0"/>
          <w:numId w:val="23"/>
        </w:numPr>
        <w:spacing w:after="60"/>
        <w:jc w:val="left"/>
        <w:rPr>
          <w:rFonts w:ascii="Calibri" w:hAnsi="Calibri"/>
          <w:sz w:val="22"/>
        </w:rPr>
      </w:pPr>
      <w:r w:rsidRPr="000B4572">
        <w:rPr>
          <w:rFonts w:ascii="Calibri" w:hAnsi="Calibri"/>
          <w:sz w:val="22"/>
        </w:rPr>
        <w:t>Nachweis der Berufspraxis als Florist/in von mindestens zwei Jahren (Formular S. 4 oder Lebenslauf)</w:t>
      </w:r>
    </w:p>
    <w:p w14:paraId="36327B54" w14:textId="77777777" w:rsidR="00DB185A" w:rsidRPr="000B4572" w:rsidRDefault="00DB185A" w:rsidP="000B4572">
      <w:pPr>
        <w:pStyle w:val="Listenabsatz"/>
        <w:numPr>
          <w:ilvl w:val="0"/>
          <w:numId w:val="23"/>
        </w:numPr>
        <w:spacing w:after="60"/>
        <w:jc w:val="left"/>
        <w:rPr>
          <w:rFonts w:ascii="Calibri" w:hAnsi="Calibri"/>
          <w:sz w:val="22"/>
        </w:rPr>
      </w:pPr>
      <w:r w:rsidRPr="000B4572">
        <w:rPr>
          <w:rFonts w:ascii="Calibri" w:hAnsi="Calibri"/>
          <w:sz w:val="22"/>
        </w:rPr>
        <w:t>Kopie der Arbeitszeugnisse als Nachweis der Berufspraxis</w:t>
      </w:r>
    </w:p>
    <w:p w14:paraId="49B22114" w14:textId="77777777" w:rsidR="00DB185A" w:rsidRPr="000B4572" w:rsidRDefault="00DB185A" w:rsidP="000B4572">
      <w:pPr>
        <w:pStyle w:val="Listenabsatz"/>
        <w:numPr>
          <w:ilvl w:val="0"/>
          <w:numId w:val="23"/>
        </w:numPr>
        <w:spacing w:after="60"/>
        <w:jc w:val="left"/>
        <w:rPr>
          <w:rFonts w:ascii="Calibri" w:hAnsi="Calibri"/>
          <w:sz w:val="22"/>
        </w:rPr>
      </w:pPr>
      <w:r w:rsidRPr="000B4572">
        <w:rPr>
          <w:rFonts w:ascii="Calibri" w:hAnsi="Calibri"/>
          <w:sz w:val="22"/>
        </w:rPr>
        <w:t>Kopie eidg. Fähigkeitszeugnis Florist/in (EFZ) oder Entscheid über das Sur-Dossier-Verfahren</w:t>
      </w:r>
    </w:p>
    <w:p w14:paraId="51ABD4C1" w14:textId="77777777" w:rsidR="00DB185A" w:rsidRPr="000B4572" w:rsidRDefault="00DB185A" w:rsidP="000B4572">
      <w:pPr>
        <w:pStyle w:val="Listenabsatz"/>
        <w:numPr>
          <w:ilvl w:val="0"/>
          <w:numId w:val="23"/>
        </w:numPr>
        <w:spacing w:after="60"/>
        <w:jc w:val="left"/>
        <w:rPr>
          <w:rFonts w:ascii="Calibri" w:hAnsi="Calibri"/>
          <w:sz w:val="22"/>
        </w:rPr>
      </w:pPr>
      <w:r w:rsidRPr="000B4572">
        <w:rPr>
          <w:rFonts w:ascii="Calibri" w:hAnsi="Calibri"/>
          <w:sz w:val="22"/>
        </w:rPr>
        <w:t>Kopie eidg. anerkannter Ausweis Berufsbildnerin / Berufsbildner</w:t>
      </w:r>
    </w:p>
    <w:p w14:paraId="480DDDCF" w14:textId="77777777" w:rsidR="00DB185A" w:rsidRPr="000B4572" w:rsidRDefault="00DB185A" w:rsidP="000B4572">
      <w:pPr>
        <w:pStyle w:val="Listenabsatz"/>
        <w:numPr>
          <w:ilvl w:val="0"/>
          <w:numId w:val="23"/>
        </w:numPr>
        <w:spacing w:after="60"/>
        <w:jc w:val="left"/>
        <w:rPr>
          <w:rFonts w:ascii="Calibri" w:hAnsi="Calibri"/>
          <w:sz w:val="22"/>
        </w:rPr>
      </w:pPr>
      <w:r w:rsidRPr="000B4572">
        <w:rPr>
          <w:rFonts w:ascii="Calibri" w:hAnsi="Calibri"/>
          <w:sz w:val="22"/>
        </w:rPr>
        <w:t>Kopie eines amtlichen Ausweises mit Foto (bspw. ID)</w:t>
      </w:r>
    </w:p>
    <w:p w14:paraId="5703250A" w14:textId="77777777" w:rsidR="00DB185A" w:rsidRPr="00661CDD" w:rsidRDefault="00DB185A" w:rsidP="00DB185A">
      <w:pPr>
        <w:tabs>
          <w:tab w:val="left" w:pos="399"/>
          <w:tab w:val="left" w:pos="1140"/>
          <w:tab w:val="left" w:pos="2451"/>
        </w:tabs>
        <w:spacing w:after="60"/>
        <w:ind w:left="799" w:right="-425" w:hanging="799"/>
        <w:rPr>
          <w:rFonts w:ascii="Calibri" w:hAnsi="Calibri"/>
        </w:rPr>
      </w:pPr>
    </w:p>
    <w:p w14:paraId="2EB0DE7B" w14:textId="526F48C8" w:rsidR="00DB185A" w:rsidRDefault="00DB185A" w:rsidP="00DB185A">
      <w:pPr>
        <w:tabs>
          <w:tab w:val="left" w:pos="399"/>
          <w:tab w:val="left" w:pos="1140"/>
          <w:tab w:val="left" w:pos="2451"/>
        </w:tabs>
        <w:spacing w:after="60"/>
        <w:ind w:right="-425"/>
        <w:jc w:val="left"/>
        <w:rPr>
          <w:rFonts w:ascii="Calibri" w:hAnsi="Calibri"/>
        </w:rPr>
      </w:pPr>
      <w:r w:rsidRPr="00661CDD">
        <w:rPr>
          <w:rFonts w:ascii="Calibri" w:hAnsi="Calibri"/>
        </w:rPr>
        <w:t>Der Antrag auf einen Nachteilsausgleich muss spätestens zusammen mit der Anmeldung für die entsprechende Prüfung bei der Prüfungskommission eingereicht werden.</w:t>
      </w:r>
    </w:p>
    <w:p w14:paraId="1247F9AD" w14:textId="77777777" w:rsidR="00DB185A" w:rsidRPr="00661CDD" w:rsidRDefault="00DB185A" w:rsidP="00DB185A">
      <w:pPr>
        <w:tabs>
          <w:tab w:val="left" w:pos="399"/>
          <w:tab w:val="left" w:pos="1140"/>
          <w:tab w:val="left" w:pos="2451"/>
        </w:tabs>
        <w:spacing w:after="60"/>
        <w:ind w:right="-425"/>
        <w:rPr>
          <w:rFonts w:ascii="Calibri" w:hAnsi="Calibri"/>
        </w:rPr>
      </w:pPr>
    </w:p>
    <w:p w14:paraId="2D80EA15" w14:textId="77777777" w:rsidR="00DB185A" w:rsidRPr="00661CDD" w:rsidRDefault="00DB185A" w:rsidP="00DB185A">
      <w:pPr>
        <w:tabs>
          <w:tab w:val="left" w:pos="399"/>
          <w:tab w:val="left" w:pos="1140"/>
          <w:tab w:val="left" w:pos="2451"/>
        </w:tabs>
        <w:ind w:left="799" w:right="-425" w:hanging="799"/>
        <w:rPr>
          <w:rFonts w:ascii="Calibri" w:hAnsi="Calibri"/>
          <w:b/>
        </w:rPr>
      </w:pPr>
      <w:r w:rsidRPr="00661CDD">
        <w:rPr>
          <w:rFonts w:ascii="Calibri" w:hAnsi="Calibri"/>
          <w:b/>
        </w:rPr>
        <w:t>Bestätigung</w:t>
      </w:r>
    </w:p>
    <w:p w14:paraId="279C07B6" w14:textId="423DCD4E" w:rsidR="00DB185A" w:rsidRPr="00DB185A" w:rsidRDefault="00DB185A" w:rsidP="00DB185A">
      <w:pPr>
        <w:pStyle w:val="Listenabsatz"/>
        <w:numPr>
          <w:ilvl w:val="0"/>
          <w:numId w:val="22"/>
        </w:numPr>
        <w:tabs>
          <w:tab w:val="left" w:pos="399"/>
          <w:tab w:val="left" w:pos="1140"/>
        </w:tabs>
        <w:spacing w:after="120" w:line="360" w:lineRule="auto"/>
        <w:ind w:right="-51"/>
        <w:rPr>
          <w:rFonts w:ascii="Calibri" w:hAnsi="Calibri"/>
        </w:rPr>
      </w:pPr>
      <w:r w:rsidRPr="00DB185A">
        <w:rPr>
          <w:rFonts w:ascii="Calibri" w:hAnsi="Calibri"/>
        </w:rPr>
        <w:t xml:space="preserve">Ich anerkenne die Prüfungsordnung </w:t>
      </w:r>
      <w:r w:rsidR="002D16ED" w:rsidRPr="00DB185A">
        <w:rPr>
          <w:rFonts w:ascii="Calibri" w:hAnsi="Calibri"/>
        </w:rPr>
        <w:t>vom 13.02.2015</w:t>
      </w:r>
      <w:r w:rsidR="002D16ED">
        <w:rPr>
          <w:rFonts w:ascii="Calibri" w:hAnsi="Calibri"/>
        </w:rPr>
        <w:t xml:space="preserve"> </w:t>
      </w:r>
      <w:r w:rsidRPr="00DB185A">
        <w:rPr>
          <w:rFonts w:ascii="Calibri" w:hAnsi="Calibri"/>
        </w:rPr>
        <w:t>und die dazu gehörige Wegleitung.</w:t>
      </w:r>
    </w:p>
    <w:p w14:paraId="2711CB01" w14:textId="092F3821" w:rsidR="00DB185A" w:rsidRPr="00DB185A" w:rsidRDefault="00DB185A" w:rsidP="00DB185A">
      <w:pPr>
        <w:pStyle w:val="Listenabsatz"/>
        <w:numPr>
          <w:ilvl w:val="0"/>
          <w:numId w:val="22"/>
        </w:numPr>
        <w:tabs>
          <w:tab w:val="left" w:pos="399"/>
          <w:tab w:val="left" w:pos="1140"/>
        </w:tabs>
        <w:spacing w:after="120" w:line="360" w:lineRule="auto"/>
        <w:ind w:right="-51"/>
        <w:jc w:val="left"/>
        <w:rPr>
          <w:rFonts w:ascii="Calibri" w:hAnsi="Calibri"/>
        </w:rPr>
      </w:pPr>
      <w:r w:rsidRPr="00DB185A">
        <w:rPr>
          <w:rFonts w:ascii="Calibri" w:hAnsi="Calibri"/>
        </w:rPr>
        <w:t>Ich bestätige, dass die auf diesem Anmeldeformular und den Beilagen gemachten Angaben der Wahrheit entsprechen.</w:t>
      </w:r>
    </w:p>
    <w:p w14:paraId="70A5B5E9" w14:textId="1D2C74E6" w:rsidR="00DB185A" w:rsidRDefault="00DB185A" w:rsidP="00DB185A">
      <w:pPr>
        <w:pStyle w:val="Listenabsatz"/>
        <w:numPr>
          <w:ilvl w:val="0"/>
          <w:numId w:val="22"/>
        </w:numPr>
        <w:tabs>
          <w:tab w:val="left" w:pos="399"/>
          <w:tab w:val="left" w:pos="1140"/>
        </w:tabs>
        <w:spacing w:after="120" w:line="360" w:lineRule="auto"/>
        <w:ind w:right="-51"/>
        <w:rPr>
          <w:rFonts w:ascii="Calibri" w:hAnsi="Calibri"/>
        </w:rPr>
      </w:pPr>
      <w:r w:rsidRPr="00DB185A">
        <w:rPr>
          <w:rFonts w:ascii="Calibri" w:hAnsi="Calibri"/>
        </w:rPr>
        <w:t>Ich werde die Kosten von CHF 1‘000.00 nach bestätigter Zulassung innerhalb von 30 Tagen einzahlen.</w:t>
      </w:r>
    </w:p>
    <w:p w14:paraId="4D8D589F" w14:textId="7C2E2226" w:rsidR="002D16ED" w:rsidRPr="002D16ED" w:rsidRDefault="002D16ED" w:rsidP="002D16ED">
      <w:pPr>
        <w:tabs>
          <w:tab w:val="left" w:pos="399"/>
          <w:tab w:val="left" w:pos="1140"/>
        </w:tabs>
        <w:spacing w:after="120" w:line="360" w:lineRule="auto"/>
        <w:ind w:right="-51"/>
        <w:rPr>
          <w:rFonts w:ascii="Calibri" w:hAnsi="Calibri"/>
        </w:rPr>
      </w:pPr>
      <w:r w:rsidRPr="002D16ED">
        <w:rPr>
          <w:rFonts w:ascii="Calibri" w:hAnsi="Calibri"/>
        </w:rPr>
        <w:t xml:space="preserve">Mit der Anmeldung für die </w:t>
      </w:r>
      <w:r>
        <w:rPr>
          <w:rFonts w:ascii="Calibri" w:hAnsi="Calibri"/>
        </w:rPr>
        <w:t>BP</w:t>
      </w:r>
      <w:r w:rsidRPr="002D16ED">
        <w:rPr>
          <w:rFonts w:ascii="Calibri" w:hAnsi="Calibri"/>
        </w:rPr>
        <w:t xml:space="preserve"> anerkenne ich, dass sämtliche Rechte für die Nutzung und Veröffentlichung von Aufnahmen (Audio, Foto &amp; Film) im Zusammenhang mit der </w:t>
      </w:r>
      <w:r>
        <w:rPr>
          <w:rFonts w:ascii="Calibri" w:hAnsi="Calibri"/>
        </w:rPr>
        <w:t>Berufsprüfung</w:t>
      </w:r>
      <w:r w:rsidRPr="002D16ED">
        <w:rPr>
          <w:rFonts w:ascii="Calibri" w:hAnsi="Calibri"/>
        </w:rPr>
        <w:t xml:space="preserve"> 2021 an florist.ch übergehen. Die Kandidaten behalten das Recht, die Bilder Ihrer Werke ebenfalls zu verwenden.</w:t>
      </w:r>
    </w:p>
    <w:p w14:paraId="75B57E36" w14:textId="77777777" w:rsidR="00DB185A" w:rsidRPr="00DB185A" w:rsidRDefault="00DB185A" w:rsidP="00DB185A">
      <w:pPr>
        <w:tabs>
          <w:tab w:val="left" w:pos="399"/>
          <w:tab w:val="left" w:pos="1140"/>
          <w:tab w:val="left" w:pos="2451"/>
        </w:tabs>
        <w:ind w:left="799" w:right="-425" w:hanging="799"/>
        <w:rPr>
          <w:rFonts w:ascii="Calibri" w:hAnsi="Calibri"/>
          <w:b/>
        </w:rPr>
      </w:pPr>
      <w:r w:rsidRPr="00661CDD">
        <w:rPr>
          <w:rFonts w:ascii="Calibri" w:hAnsi="Calibri"/>
          <w:b/>
        </w:rPr>
        <w:t>Bescheinigung</w:t>
      </w:r>
      <w:r w:rsidRPr="00DB185A">
        <w:rPr>
          <w:rFonts w:ascii="Calibri" w:hAnsi="Calibri"/>
          <w:b/>
        </w:rPr>
        <w:t xml:space="preserve"> </w:t>
      </w:r>
      <w:r w:rsidRPr="00661CDD">
        <w:rPr>
          <w:rFonts w:ascii="Calibri" w:hAnsi="Calibri"/>
          <w:b/>
        </w:rPr>
        <w:t>/ Zustimmung</w:t>
      </w:r>
      <w:r w:rsidRPr="00DB185A">
        <w:rPr>
          <w:rFonts w:ascii="Calibri" w:hAnsi="Calibri"/>
          <w:b/>
        </w:rPr>
        <w:t xml:space="preserve"> (bitte ankreuzen)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8"/>
        <w:gridCol w:w="673"/>
        <w:gridCol w:w="8053"/>
      </w:tblGrid>
      <w:tr w:rsidR="00DB185A" w:rsidRPr="00D3011F" w14:paraId="19EEA32C" w14:textId="77777777" w:rsidTr="002D16ED">
        <w:trPr>
          <w:trHeight w:hRule="exact" w:val="840"/>
        </w:trPr>
        <w:tc>
          <w:tcPr>
            <w:tcW w:w="356" w:type="pct"/>
            <w:vAlign w:val="center"/>
          </w:tcPr>
          <w:p w14:paraId="0D853F7E" w14:textId="4C0D786D" w:rsidR="00DB185A" w:rsidRPr="00DB185A" w:rsidRDefault="00DB185A" w:rsidP="002D16ED">
            <w:pPr>
              <w:spacing w:line="480" w:lineRule="atLeas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</w:t>
            </w:r>
          </w:p>
        </w:tc>
        <w:tc>
          <w:tcPr>
            <w:tcW w:w="358" w:type="pct"/>
            <w:vAlign w:val="center"/>
          </w:tcPr>
          <w:p w14:paraId="32375E94" w14:textId="7A74CFDD" w:rsidR="00DB185A" w:rsidRPr="00DB185A" w:rsidRDefault="00DB185A" w:rsidP="002D16ED">
            <w:pPr>
              <w:spacing w:line="480" w:lineRule="atLeas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Nein</w:t>
            </w:r>
          </w:p>
        </w:tc>
        <w:tc>
          <w:tcPr>
            <w:tcW w:w="4286" w:type="pct"/>
            <w:vAlign w:val="center"/>
          </w:tcPr>
          <w:p w14:paraId="3C69A0ED" w14:textId="4C1D5303" w:rsidR="00DB185A" w:rsidRDefault="00DB185A" w:rsidP="002D16ED">
            <w:pPr>
              <w:spacing w:line="480" w:lineRule="atLeast"/>
              <w:jc w:val="left"/>
              <w:rPr>
                <w:rFonts w:ascii="Calibri" w:hAnsi="Calibri"/>
              </w:rPr>
            </w:pPr>
            <w:r w:rsidRPr="00661CDD">
              <w:rPr>
                <w:rFonts w:ascii="Calibri" w:hAnsi="Calibri"/>
              </w:rPr>
              <w:t xml:space="preserve">Alle meine </w:t>
            </w:r>
            <w:r w:rsidRPr="00DB185A">
              <w:rPr>
                <w:rFonts w:ascii="Calibri" w:hAnsi="Calibri"/>
              </w:rPr>
              <w:t>Werkstücke</w:t>
            </w:r>
            <w:r w:rsidRPr="00661CDD">
              <w:rPr>
                <w:rFonts w:ascii="Calibri" w:hAnsi="Calibri"/>
              </w:rPr>
              <w:t xml:space="preserve"> dürfen </w:t>
            </w:r>
            <w:r w:rsidR="002D16ED">
              <w:rPr>
                <w:rFonts w:ascii="Calibri" w:hAnsi="Calibri"/>
              </w:rPr>
              <w:t>am</w:t>
            </w:r>
            <w:r w:rsidRPr="00661CDD">
              <w:rPr>
                <w:rFonts w:ascii="Calibri" w:hAnsi="Calibri"/>
              </w:rPr>
              <w:t xml:space="preserve"> SA </w:t>
            </w:r>
            <w:r w:rsidR="002D16ED">
              <w:rPr>
                <w:rFonts w:ascii="Calibri" w:hAnsi="Calibri"/>
              </w:rPr>
              <w:t>17</w:t>
            </w:r>
            <w:r w:rsidRPr="00661CDD">
              <w:rPr>
                <w:rFonts w:ascii="Calibri" w:hAnsi="Calibri"/>
              </w:rPr>
              <w:t>.07.20</w:t>
            </w:r>
            <w:r>
              <w:rPr>
                <w:rFonts w:ascii="Calibri" w:hAnsi="Calibri"/>
              </w:rPr>
              <w:t>2</w:t>
            </w:r>
            <w:r w:rsidR="002D16ED">
              <w:rPr>
                <w:rFonts w:ascii="Calibri" w:hAnsi="Calibri"/>
              </w:rPr>
              <w:t>1</w:t>
            </w:r>
            <w:r w:rsidRPr="00661CDD">
              <w:rPr>
                <w:rFonts w:ascii="Calibri" w:hAnsi="Calibri"/>
              </w:rPr>
              <w:t xml:space="preserve"> ausgestellt werden.</w:t>
            </w:r>
          </w:p>
          <w:p w14:paraId="70F310A3" w14:textId="77777777" w:rsidR="00DB185A" w:rsidRDefault="00DB185A" w:rsidP="002D16ED">
            <w:pPr>
              <w:spacing w:line="480" w:lineRule="atLeast"/>
              <w:jc w:val="left"/>
              <w:rPr>
                <w:rFonts w:ascii="Calibri" w:hAnsi="Calibri"/>
              </w:rPr>
            </w:pPr>
          </w:p>
          <w:p w14:paraId="11342EA8" w14:textId="69DC1DA1" w:rsidR="00DB185A" w:rsidRPr="00DB185A" w:rsidRDefault="00DB185A" w:rsidP="002D16ED">
            <w:pPr>
              <w:spacing w:line="480" w:lineRule="atLeas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br/>
            </w:r>
          </w:p>
        </w:tc>
      </w:tr>
      <w:tr w:rsidR="00DB185A" w:rsidRPr="00D3011F" w14:paraId="59ADC116" w14:textId="77777777" w:rsidTr="002D16ED">
        <w:trPr>
          <w:trHeight w:hRule="exact" w:val="840"/>
        </w:trPr>
        <w:tc>
          <w:tcPr>
            <w:tcW w:w="356" w:type="pct"/>
            <w:vAlign w:val="center"/>
          </w:tcPr>
          <w:p w14:paraId="2B1964B0" w14:textId="209B656C" w:rsidR="00DB185A" w:rsidRDefault="00DB185A" w:rsidP="002D16ED">
            <w:pPr>
              <w:spacing w:line="480" w:lineRule="atLeas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</w:t>
            </w:r>
          </w:p>
        </w:tc>
        <w:tc>
          <w:tcPr>
            <w:tcW w:w="358" w:type="pct"/>
            <w:vAlign w:val="center"/>
          </w:tcPr>
          <w:p w14:paraId="08386B8A" w14:textId="048E9463" w:rsidR="00DB185A" w:rsidRDefault="00DB185A" w:rsidP="002D16ED">
            <w:pPr>
              <w:spacing w:line="480" w:lineRule="atLeas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Nein</w:t>
            </w:r>
          </w:p>
        </w:tc>
        <w:tc>
          <w:tcPr>
            <w:tcW w:w="4286" w:type="pct"/>
            <w:vAlign w:val="center"/>
          </w:tcPr>
          <w:p w14:paraId="77823810" w14:textId="06CAA789" w:rsidR="00DB185A" w:rsidRPr="00661CDD" w:rsidRDefault="00DB185A" w:rsidP="002D16ED">
            <w:pPr>
              <w:spacing w:line="240" w:lineRule="auto"/>
              <w:jc w:val="left"/>
              <w:rPr>
                <w:rFonts w:ascii="Calibri" w:hAnsi="Calibri"/>
              </w:rPr>
            </w:pPr>
            <w:r w:rsidRPr="00661CDD">
              <w:rPr>
                <w:rFonts w:ascii="Calibri" w:hAnsi="Calibri"/>
              </w:rPr>
              <w:t xml:space="preserve">Mein erreichter </w:t>
            </w:r>
            <w:r w:rsidRPr="00661CDD">
              <w:rPr>
                <w:rFonts w:ascii="Calibri" w:hAnsi="Calibri"/>
                <w:b/>
              </w:rPr>
              <w:t>Notendurchschnitt</w:t>
            </w:r>
            <w:r w:rsidRPr="00661CDD">
              <w:rPr>
                <w:rFonts w:ascii="Calibri" w:hAnsi="Calibri"/>
              </w:rPr>
              <w:t xml:space="preserve"> darf meinem Vorbereitungskursanbieter bekannt gegeben werden.</w:t>
            </w:r>
          </w:p>
        </w:tc>
      </w:tr>
      <w:tr w:rsidR="00DB185A" w:rsidRPr="00D3011F" w14:paraId="699C0CA1" w14:textId="77777777" w:rsidTr="002D16ED">
        <w:trPr>
          <w:trHeight w:hRule="exact" w:val="840"/>
        </w:trPr>
        <w:tc>
          <w:tcPr>
            <w:tcW w:w="356" w:type="pct"/>
            <w:vAlign w:val="center"/>
          </w:tcPr>
          <w:p w14:paraId="3D2D3D73" w14:textId="6CDF5D9F" w:rsidR="00DB185A" w:rsidRDefault="00DB185A" w:rsidP="002D16ED">
            <w:pPr>
              <w:spacing w:line="480" w:lineRule="atLeas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</w:t>
            </w:r>
          </w:p>
        </w:tc>
        <w:tc>
          <w:tcPr>
            <w:tcW w:w="358" w:type="pct"/>
            <w:vAlign w:val="center"/>
          </w:tcPr>
          <w:p w14:paraId="0B9B4032" w14:textId="50179DCA" w:rsidR="00DB185A" w:rsidRDefault="00DB185A" w:rsidP="002D16ED">
            <w:pPr>
              <w:spacing w:line="480" w:lineRule="atLeas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Nein</w:t>
            </w:r>
          </w:p>
        </w:tc>
        <w:tc>
          <w:tcPr>
            <w:tcW w:w="4286" w:type="pct"/>
            <w:vAlign w:val="center"/>
          </w:tcPr>
          <w:p w14:paraId="5DFA625A" w14:textId="3BD87250" w:rsidR="00DB185A" w:rsidRPr="00661CDD" w:rsidRDefault="00DB185A" w:rsidP="002D16ED">
            <w:pPr>
              <w:spacing w:line="240" w:lineRule="auto"/>
              <w:jc w:val="left"/>
              <w:rPr>
                <w:rFonts w:ascii="Calibri" w:hAnsi="Calibri"/>
              </w:rPr>
            </w:pPr>
            <w:r w:rsidRPr="00661CDD">
              <w:rPr>
                <w:rFonts w:ascii="Calibri" w:hAnsi="Calibri"/>
              </w:rPr>
              <w:t xml:space="preserve">Meine erreichten </w:t>
            </w:r>
            <w:r w:rsidRPr="00661CDD">
              <w:rPr>
                <w:rFonts w:ascii="Calibri" w:hAnsi="Calibri"/>
                <w:b/>
              </w:rPr>
              <w:t xml:space="preserve">Teilnoten </w:t>
            </w:r>
            <w:r w:rsidRPr="00661CDD">
              <w:rPr>
                <w:rFonts w:ascii="Calibri" w:hAnsi="Calibri"/>
              </w:rPr>
              <w:t>dürfen meinem Vorbereitungskursanbieter bekannt gegeben werden.</w:t>
            </w:r>
          </w:p>
        </w:tc>
      </w:tr>
      <w:tr w:rsidR="00DB185A" w:rsidRPr="00D3011F" w14:paraId="31FA8D22" w14:textId="77777777" w:rsidTr="002D16ED">
        <w:trPr>
          <w:trHeight w:hRule="exact" w:val="840"/>
        </w:trPr>
        <w:tc>
          <w:tcPr>
            <w:tcW w:w="356" w:type="pct"/>
            <w:vAlign w:val="center"/>
          </w:tcPr>
          <w:p w14:paraId="0C425FF2" w14:textId="350D2021" w:rsidR="00DB185A" w:rsidRDefault="00DB185A" w:rsidP="002D16ED">
            <w:pPr>
              <w:spacing w:line="480" w:lineRule="atLeas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</w:t>
            </w:r>
          </w:p>
        </w:tc>
        <w:tc>
          <w:tcPr>
            <w:tcW w:w="358" w:type="pct"/>
            <w:vAlign w:val="center"/>
          </w:tcPr>
          <w:p w14:paraId="696786E7" w14:textId="53967258" w:rsidR="00DB185A" w:rsidRDefault="00DB185A" w:rsidP="002D16ED">
            <w:pPr>
              <w:spacing w:line="480" w:lineRule="atLeas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Nein</w:t>
            </w:r>
          </w:p>
        </w:tc>
        <w:tc>
          <w:tcPr>
            <w:tcW w:w="4286" w:type="pct"/>
            <w:vAlign w:val="center"/>
          </w:tcPr>
          <w:p w14:paraId="43AF2A67" w14:textId="7405116A" w:rsidR="00DB185A" w:rsidRPr="00661CDD" w:rsidRDefault="00DB185A" w:rsidP="002D16ED">
            <w:pPr>
              <w:spacing w:line="240" w:lineRule="auto"/>
              <w:jc w:val="left"/>
              <w:rPr>
                <w:rFonts w:ascii="Calibri" w:hAnsi="Calibri"/>
              </w:rPr>
            </w:pPr>
            <w:r w:rsidRPr="00661CDD">
              <w:rPr>
                <w:rFonts w:ascii="Calibri" w:hAnsi="Calibri"/>
              </w:rPr>
              <w:t>Mein Name und mein Arbeitgeber dürfen im Fachmagazin Florist publiziert werden, ebenso mein Notenschnitt (nur Bestnoten).</w:t>
            </w:r>
          </w:p>
        </w:tc>
      </w:tr>
    </w:tbl>
    <w:p w14:paraId="10F98C47" w14:textId="6CBCCB01" w:rsidR="001A3F81" w:rsidRDefault="001A3F81" w:rsidP="00DB185A">
      <w:pPr>
        <w:tabs>
          <w:tab w:val="left" w:pos="399"/>
          <w:tab w:val="left" w:pos="1140"/>
          <w:tab w:val="left" w:pos="2451"/>
        </w:tabs>
        <w:spacing w:after="60"/>
        <w:ind w:right="-425"/>
        <w:rPr>
          <w:rFonts w:ascii="Calibri" w:hAnsi="Calibri" w:cs="Calibri"/>
        </w:rPr>
      </w:pPr>
    </w:p>
    <w:p w14:paraId="21C4CC9E" w14:textId="77777777" w:rsidR="001A3F81" w:rsidRDefault="001A3F81">
      <w:pPr>
        <w:spacing w:line="276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2CA911D1" w14:textId="77777777" w:rsidR="001A3F81" w:rsidRPr="00661CDD" w:rsidRDefault="001A3F81" w:rsidP="001A3F81">
      <w:pPr>
        <w:ind w:right="-50"/>
        <w:rPr>
          <w:rFonts w:ascii="Calibri" w:hAnsi="Calibri"/>
          <w:b/>
        </w:rPr>
      </w:pPr>
      <w:r w:rsidRPr="00661CDD">
        <w:rPr>
          <w:rFonts w:ascii="Calibri" w:hAnsi="Calibri"/>
          <w:b/>
        </w:rPr>
        <w:lastRenderedPageBreak/>
        <w:t>Prüfungskosten</w:t>
      </w:r>
    </w:p>
    <w:p w14:paraId="1908B2B5" w14:textId="79572EC3" w:rsidR="001A3F81" w:rsidRPr="00661CDD" w:rsidRDefault="00146AB6" w:rsidP="001A3F81">
      <w:pPr>
        <w:ind w:right="-50"/>
        <w:rPr>
          <w:rFonts w:ascii="Calibri" w:hAnsi="Calibri"/>
        </w:rPr>
      </w:pPr>
      <w:r>
        <w:rPr>
          <w:rFonts w:ascii="Calibri" w:hAnsi="Calibri"/>
        </w:rPr>
        <w:t xml:space="preserve">Die </w:t>
      </w:r>
      <w:r w:rsidR="001A3F81" w:rsidRPr="00661CDD">
        <w:rPr>
          <w:rFonts w:ascii="Calibri" w:hAnsi="Calibri"/>
        </w:rPr>
        <w:t>Prüfungsgebühr inkl. Materialkosten und SBFI-Gebühr für den eidg. Fachausweis</w:t>
      </w:r>
      <w:r>
        <w:rPr>
          <w:rFonts w:ascii="Calibri" w:hAnsi="Calibri"/>
        </w:rPr>
        <w:t xml:space="preserve"> beträgt</w:t>
      </w:r>
      <w:r w:rsidR="001A3F81" w:rsidRPr="00661CDD">
        <w:rPr>
          <w:rFonts w:ascii="Calibri" w:hAnsi="Calibri"/>
        </w:rPr>
        <w:t xml:space="preserve"> CHF 1‘800.00. </w:t>
      </w:r>
    </w:p>
    <w:p w14:paraId="440307C2" w14:textId="03516EE3" w:rsidR="001A3F81" w:rsidRDefault="001A3F81" w:rsidP="001A3F81">
      <w:pPr>
        <w:ind w:right="-50"/>
        <w:rPr>
          <w:rFonts w:ascii="Calibri" w:hAnsi="Calibri"/>
        </w:rPr>
      </w:pPr>
      <w:r w:rsidRPr="00B1060C">
        <w:rPr>
          <w:rFonts w:ascii="Calibri" w:hAnsi="Calibri"/>
        </w:rPr>
        <w:t>Diese Prüfungsgebühr reduziert sich um d</w:t>
      </w:r>
      <w:r w:rsidR="00EA41EC">
        <w:rPr>
          <w:rFonts w:ascii="Calibri" w:hAnsi="Calibri"/>
        </w:rPr>
        <w:t xml:space="preserve">as Materialsponsoring </w:t>
      </w:r>
      <w:r w:rsidRPr="00B1060C">
        <w:rPr>
          <w:rFonts w:ascii="Calibri" w:hAnsi="Calibri"/>
        </w:rPr>
        <w:t xml:space="preserve">von CHF 800.00 </w:t>
      </w:r>
      <w:r w:rsidR="00146AB6">
        <w:rPr>
          <w:rFonts w:ascii="Calibri" w:hAnsi="Calibri"/>
        </w:rPr>
        <w:t>von florist.ch</w:t>
      </w:r>
      <w:r w:rsidRPr="00B1060C">
        <w:rPr>
          <w:rFonts w:ascii="Calibri" w:hAnsi="Calibri"/>
        </w:rPr>
        <w:t>, welche</w:t>
      </w:r>
      <w:r w:rsidR="00A17BB2">
        <w:rPr>
          <w:rFonts w:ascii="Calibri" w:hAnsi="Calibri"/>
        </w:rPr>
        <w:t>s</w:t>
      </w:r>
      <w:r w:rsidRPr="00B1060C">
        <w:rPr>
          <w:rFonts w:ascii="Calibri" w:hAnsi="Calibri"/>
        </w:rPr>
        <w:t xml:space="preserve"> allen in der Schweiz wohnhaften Kandidatinnen und Kandidaten gewährt wird. </w:t>
      </w:r>
    </w:p>
    <w:p w14:paraId="103195B8" w14:textId="77777777" w:rsidR="001A3F81" w:rsidRPr="00661CDD" w:rsidRDefault="001A3F81" w:rsidP="001A3F81">
      <w:pPr>
        <w:ind w:right="-50"/>
        <w:rPr>
          <w:rFonts w:ascii="Calibri" w:hAnsi="Calibri"/>
        </w:rPr>
      </w:pPr>
      <w:r>
        <w:rPr>
          <w:rFonts w:ascii="Calibri" w:hAnsi="Calibri"/>
        </w:rPr>
        <w:t>Der</w:t>
      </w:r>
      <w:r w:rsidRPr="00661CDD">
        <w:rPr>
          <w:rFonts w:ascii="Calibri" w:hAnsi="Calibri"/>
        </w:rPr>
        <w:t xml:space="preserve"> </w:t>
      </w:r>
      <w:r w:rsidRPr="000D77FC">
        <w:rPr>
          <w:rFonts w:ascii="Calibri" w:hAnsi="Calibri"/>
          <w:b/>
          <w:bCs/>
        </w:rPr>
        <w:t>Rechnungsbetrag</w:t>
      </w:r>
      <w:r w:rsidRPr="00661CDD">
        <w:rPr>
          <w:rFonts w:ascii="Calibri" w:hAnsi="Calibri"/>
        </w:rPr>
        <w:t xml:space="preserve"> der Prüfungsgebühren beträgt somit </w:t>
      </w:r>
      <w:r w:rsidRPr="000D77FC">
        <w:rPr>
          <w:rFonts w:ascii="Calibri" w:hAnsi="Calibri"/>
          <w:b/>
          <w:bCs/>
        </w:rPr>
        <w:t>CHF 1‘000.00</w:t>
      </w:r>
      <w:r w:rsidRPr="00661CDD">
        <w:rPr>
          <w:rFonts w:ascii="Calibri" w:hAnsi="Calibri"/>
        </w:rPr>
        <w:t xml:space="preserve">. </w:t>
      </w:r>
    </w:p>
    <w:p w14:paraId="59496A2A" w14:textId="77777777" w:rsidR="001A3F81" w:rsidRPr="00661CDD" w:rsidRDefault="001A3F81" w:rsidP="001A3F81">
      <w:pPr>
        <w:ind w:right="-50"/>
        <w:rPr>
          <w:rFonts w:ascii="Calibri" w:hAnsi="Calibri"/>
        </w:rPr>
      </w:pPr>
    </w:p>
    <w:p w14:paraId="6C05C098" w14:textId="77777777" w:rsidR="001A3F81" w:rsidRPr="00661CDD" w:rsidRDefault="001A3F81" w:rsidP="001A3F81">
      <w:pPr>
        <w:ind w:right="-50"/>
        <w:rPr>
          <w:rFonts w:ascii="Calibri" w:hAnsi="Calibri"/>
        </w:rPr>
      </w:pPr>
    </w:p>
    <w:p w14:paraId="33BA6A46" w14:textId="77777777" w:rsidR="001A3F81" w:rsidRPr="00661CDD" w:rsidRDefault="001A3F81" w:rsidP="001A3F81">
      <w:pPr>
        <w:ind w:right="-50"/>
        <w:rPr>
          <w:rFonts w:ascii="Calibri" w:hAnsi="Calibri"/>
        </w:rPr>
      </w:pPr>
    </w:p>
    <w:p w14:paraId="118BDE5E" w14:textId="77777777" w:rsidR="001A3F81" w:rsidRPr="00661CDD" w:rsidRDefault="001A3F81" w:rsidP="001A3F81">
      <w:pPr>
        <w:ind w:right="-50"/>
        <w:rPr>
          <w:rFonts w:ascii="Calibri" w:hAnsi="Calibri"/>
        </w:rPr>
      </w:pPr>
    </w:p>
    <w:p w14:paraId="3DDE74F2" w14:textId="77777777" w:rsidR="001A3F81" w:rsidRPr="00661CDD" w:rsidRDefault="001A3F81" w:rsidP="001A3F81">
      <w:pPr>
        <w:ind w:right="-50"/>
        <w:rPr>
          <w:rFonts w:ascii="Calibri" w:hAnsi="Calibri"/>
        </w:rPr>
      </w:pPr>
    </w:p>
    <w:p w14:paraId="1A39359E" w14:textId="77777777" w:rsidR="001A3F81" w:rsidRPr="00661CDD" w:rsidRDefault="001A3F81" w:rsidP="001A3F81">
      <w:pPr>
        <w:ind w:right="-50"/>
        <w:rPr>
          <w:rFonts w:ascii="Calibri" w:hAnsi="Calibri"/>
        </w:rPr>
      </w:pPr>
    </w:p>
    <w:p w14:paraId="1FCAAFBD" w14:textId="77777777" w:rsidR="001A3F81" w:rsidRPr="00661CDD" w:rsidRDefault="001A3F81" w:rsidP="001A3F81">
      <w:pPr>
        <w:ind w:right="-50"/>
        <w:rPr>
          <w:rFonts w:ascii="Calibri" w:hAnsi="Calibri"/>
        </w:rPr>
      </w:pPr>
    </w:p>
    <w:p w14:paraId="3DC4A81F" w14:textId="77777777" w:rsidR="001A3F81" w:rsidRPr="00661CDD" w:rsidRDefault="001A3F81" w:rsidP="001A3F81">
      <w:pPr>
        <w:tabs>
          <w:tab w:val="left" w:pos="4446"/>
        </w:tabs>
        <w:ind w:right="-50"/>
        <w:rPr>
          <w:rFonts w:ascii="Calibri" w:hAnsi="Calibri"/>
        </w:rPr>
      </w:pPr>
      <w:r w:rsidRPr="00661CDD">
        <w:rPr>
          <w:rFonts w:ascii="Calibri" w:hAnsi="Calibri"/>
        </w:rPr>
        <w:t>Ort und Datum</w:t>
      </w:r>
      <w:r w:rsidRPr="00661CDD">
        <w:rPr>
          <w:rFonts w:ascii="Calibri" w:hAnsi="Calibri"/>
        </w:rPr>
        <w:tab/>
        <w:t>Unterschrift</w:t>
      </w:r>
    </w:p>
    <w:p w14:paraId="3C728B86" w14:textId="77777777" w:rsidR="001A3F81" w:rsidRPr="00661CDD" w:rsidRDefault="001A3F81" w:rsidP="001A3F81">
      <w:pPr>
        <w:tabs>
          <w:tab w:val="left" w:pos="4446"/>
        </w:tabs>
        <w:ind w:right="-50"/>
        <w:rPr>
          <w:rFonts w:ascii="Calibri" w:hAnsi="Calibri"/>
        </w:rPr>
      </w:pPr>
    </w:p>
    <w:p w14:paraId="115F5A7D" w14:textId="77777777" w:rsidR="001A3F81" w:rsidRPr="00661CDD" w:rsidRDefault="001A3F81" w:rsidP="001A3F81">
      <w:pPr>
        <w:tabs>
          <w:tab w:val="left" w:pos="4446"/>
        </w:tabs>
        <w:ind w:right="-50"/>
        <w:rPr>
          <w:rFonts w:ascii="Calibri" w:hAnsi="Calibri"/>
        </w:rPr>
      </w:pPr>
    </w:p>
    <w:p w14:paraId="121F39D7" w14:textId="77777777" w:rsidR="001A3F81" w:rsidRPr="00661CDD" w:rsidRDefault="001A3F81" w:rsidP="001A3F81">
      <w:pPr>
        <w:tabs>
          <w:tab w:val="left" w:pos="4446"/>
        </w:tabs>
        <w:ind w:right="-50"/>
        <w:rPr>
          <w:rFonts w:ascii="Calibri" w:hAnsi="Calibri"/>
        </w:rPr>
      </w:pPr>
      <w:r w:rsidRPr="00661CDD">
        <w:rPr>
          <w:rFonts w:ascii="Calibri" w:hAnsi="Calibri"/>
        </w:rPr>
        <w:t>……………………………………………….….</w:t>
      </w:r>
      <w:r w:rsidRPr="00661CDD">
        <w:rPr>
          <w:rFonts w:ascii="Calibri" w:hAnsi="Calibri"/>
        </w:rPr>
        <w:tab/>
        <w:t>…………………………………………………..………..</w:t>
      </w:r>
    </w:p>
    <w:p w14:paraId="52FAAB12" w14:textId="77777777" w:rsidR="001A3F81" w:rsidRPr="00661CDD" w:rsidRDefault="001A3F81" w:rsidP="001A3F81">
      <w:pPr>
        <w:tabs>
          <w:tab w:val="left" w:pos="4446"/>
        </w:tabs>
        <w:ind w:right="-50"/>
        <w:rPr>
          <w:rFonts w:ascii="Calibri" w:hAnsi="Calibri"/>
        </w:rPr>
      </w:pPr>
    </w:p>
    <w:p w14:paraId="7581B3B1" w14:textId="77777777" w:rsidR="001A3F81" w:rsidRPr="00661CDD" w:rsidRDefault="001A3F81" w:rsidP="001A3F81">
      <w:pPr>
        <w:tabs>
          <w:tab w:val="left" w:pos="4446"/>
        </w:tabs>
        <w:ind w:right="-50"/>
        <w:rPr>
          <w:rFonts w:ascii="Calibri" w:hAnsi="Calibri"/>
        </w:rPr>
      </w:pPr>
      <w:r w:rsidRPr="00661CDD">
        <w:rPr>
          <w:rFonts w:ascii="Calibri" w:hAnsi="Calibri"/>
        </w:rPr>
        <w:t>Bemerkungen:</w:t>
      </w:r>
    </w:p>
    <w:p w14:paraId="0BD78B8F" w14:textId="77777777" w:rsidR="001A3F81" w:rsidRPr="00661CDD" w:rsidRDefault="001A3F81" w:rsidP="001A3F81">
      <w:pPr>
        <w:ind w:right="-50"/>
        <w:rPr>
          <w:rFonts w:ascii="Calibri" w:hAnsi="Calibri"/>
        </w:rPr>
      </w:pPr>
    </w:p>
    <w:p w14:paraId="6711A2F8" w14:textId="5E9A1369" w:rsidR="000B4572" w:rsidRDefault="000B4572">
      <w:pPr>
        <w:spacing w:line="276" w:lineRule="auto"/>
        <w:jc w:val="left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17CFCC1" w14:textId="77777777" w:rsidR="001A3F81" w:rsidRPr="00661CDD" w:rsidRDefault="001A3F81" w:rsidP="001A3F81">
      <w:pPr>
        <w:spacing w:after="120"/>
        <w:ind w:right="-51"/>
        <w:jc w:val="left"/>
        <w:outlineLvl w:val="0"/>
        <w:rPr>
          <w:rFonts w:ascii="Calibri" w:hAnsi="Calibri"/>
        </w:rPr>
      </w:pPr>
      <w:r w:rsidRPr="00661CDD">
        <w:rPr>
          <w:rFonts w:ascii="Calibri" w:hAnsi="Calibri"/>
          <w:b/>
        </w:rPr>
        <w:lastRenderedPageBreak/>
        <w:t>Zusammenstellung der beruflichen Praxis</w:t>
      </w:r>
      <w:r w:rsidRPr="00661CDD">
        <w:rPr>
          <w:rFonts w:ascii="Calibri" w:hAnsi="Calibri"/>
          <w:b/>
        </w:rPr>
        <w:br/>
      </w:r>
      <w:r w:rsidRPr="00661CDD">
        <w:rPr>
          <w:rFonts w:ascii="Calibri" w:hAnsi="Calibri"/>
        </w:rPr>
        <w:t>Bitte notieren Sie in der Tabelle Ihre Berufspraxis als Florist/in.</w:t>
      </w:r>
    </w:p>
    <w:p w14:paraId="42F94AC2" w14:textId="77777777" w:rsidR="001A3F81" w:rsidRPr="00661CDD" w:rsidRDefault="001A3F81" w:rsidP="001A3F81">
      <w:pPr>
        <w:widowControl w:val="0"/>
        <w:autoSpaceDE w:val="0"/>
        <w:autoSpaceDN w:val="0"/>
        <w:adjustRightInd w:val="0"/>
        <w:rPr>
          <w:rFonts w:ascii="Calibri" w:hAnsi="Calibri" w:cs="ArialMT"/>
        </w:rPr>
      </w:pPr>
    </w:p>
    <w:p w14:paraId="0BBB53F4" w14:textId="77777777" w:rsidR="001A3F81" w:rsidRPr="00661CDD" w:rsidRDefault="001A3F81" w:rsidP="001A3F81">
      <w:pPr>
        <w:widowControl w:val="0"/>
        <w:autoSpaceDE w:val="0"/>
        <w:autoSpaceDN w:val="0"/>
        <w:adjustRightInd w:val="0"/>
        <w:rPr>
          <w:rFonts w:ascii="Calibri" w:hAnsi="Calibri" w:cs="ArialMT"/>
        </w:rPr>
      </w:pPr>
      <w:r w:rsidRPr="00661CDD">
        <w:rPr>
          <w:rFonts w:ascii="Calibri" w:hAnsi="Calibri" w:cs="ArialMT"/>
        </w:rPr>
        <w:t>Auszug aus der Prüfungsordnung, Art. 3.31 b</w:t>
      </w:r>
    </w:p>
    <w:p w14:paraId="2C9061FA" w14:textId="77777777" w:rsidR="001A3F81" w:rsidRPr="00661CDD" w:rsidRDefault="001A3F81" w:rsidP="001A3F81">
      <w:pPr>
        <w:widowControl w:val="0"/>
        <w:autoSpaceDE w:val="0"/>
        <w:autoSpaceDN w:val="0"/>
        <w:adjustRightInd w:val="0"/>
        <w:rPr>
          <w:rFonts w:ascii="Calibri" w:hAnsi="Calibri" w:cs="ArialMT"/>
          <w:i/>
        </w:rPr>
      </w:pPr>
      <w:r w:rsidRPr="00661CDD">
        <w:rPr>
          <w:rFonts w:ascii="Calibri" w:hAnsi="Calibri" w:cs="ArialMT"/>
          <w:i/>
        </w:rPr>
        <w:t>Nachgewiesen werden muss eine Berufspraxis als Florist/Floristin von mindestens zwei Jahren.</w:t>
      </w:r>
    </w:p>
    <w:tbl>
      <w:tblPr>
        <w:tblW w:w="934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2914"/>
      </w:tblGrid>
      <w:tr w:rsidR="001A3F81" w:rsidRPr="00661CDD" w14:paraId="19614532" w14:textId="77777777" w:rsidTr="001F5390"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56C4" w14:textId="77777777" w:rsidR="001A3F81" w:rsidRPr="00661CDD" w:rsidRDefault="001A3F81" w:rsidP="00E63DAC">
            <w:pPr>
              <w:spacing w:before="120"/>
              <w:ind w:right="-50"/>
              <w:rPr>
                <w:rFonts w:ascii="Calibri" w:hAnsi="Calibri"/>
              </w:rPr>
            </w:pPr>
            <w:r w:rsidRPr="00661CDD">
              <w:rPr>
                <w:rFonts w:ascii="Calibri" w:hAnsi="Calibri"/>
              </w:rPr>
              <w:t>Betrieb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A8A73" w14:textId="77777777" w:rsidR="001A3F81" w:rsidRPr="00661CDD" w:rsidRDefault="001A3F81" w:rsidP="00E63DAC">
            <w:pPr>
              <w:spacing w:before="120"/>
              <w:ind w:right="-51"/>
              <w:rPr>
                <w:rFonts w:ascii="Calibri" w:hAnsi="Calibri"/>
              </w:rPr>
            </w:pPr>
            <w:r w:rsidRPr="00661CDD">
              <w:rPr>
                <w:rFonts w:ascii="Calibri" w:hAnsi="Calibri"/>
              </w:rPr>
              <w:t>Funktion/Aufgabengebiet</w:t>
            </w:r>
            <w:r w:rsidRPr="00661CDD">
              <w:rPr>
                <w:rFonts w:ascii="Calibri" w:hAnsi="Calibri"/>
              </w:rPr>
              <w:br/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312C" w14:textId="77777777" w:rsidR="001A3F81" w:rsidRPr="00661CDD" w:rsidRDefault="001A3F81" w:rsidP="00E63DAC">
            <w:pPr>
              <w:spacing w:before="120"/>
              <w:ind w:right="-50"/>
              <w:rPr>
                <w:rFonts w:ascii="Calibri" w:hAnsi="Calibri"/>
              </w:rPr>
            </w:pPr>
            <w:r w:rsidRPr="00661CDD">
              <w:rPr>
                <w:rFonts w:ascii="Calibri" w:hAnsi="Calibri"/>
              </w:rPr>
              <w:t>Dauer von… bis...</w:t>
            </w:r>
          </w:p>
        </w:tc>
      </w:tr>
      <w:tr w:rsidR="001A3F81" w:rsidRPr="00661CDD" w14:paraId="51BB561F" w14:textId="77777777" w:rsidTr="001F5390"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63FF0" w14:textId="77777777" w:rsidR="001A3F81" w:rsidRDefault="001A3F81" w:rsidP="00E63DAC">
            <w:pPr>
              <w:spacing w:before="120"/>
              <w:ind w:right="-50"/>
              <w:rPr>
                <w:rFonts w:ascii="Calibri" w:hAnsi="Calibri"/>
              </w:rPr>
            </w:pPr>
          </w:p>
          <w:p w14:paraId="1C362166" w14:textId="77777777" w:rsidR="001A3F81" w:rsidRDefault="001A3F81" w:rsidP="00E63DAC">
            <w:pPr>
              <w:spacing w:before="120"/>
              <w:ind w:right="-50"/>
              <w:rPr>
                <w:rFonts w:ascii="Calibri" w:hAnsi="Calibri"/>
              </w:rPr>
            </w:pPr>
          </w:p>
          <w:p w14:paraId="30450174" w14:textId="41DED249" w:rsidR="001A3F81" w:rsidRPr="00661CDD" w:rsidRDefault="001A3F81" w:rsidP="00E63DAC">
            <w:pPr>
              <w:spacing w:before="120"/>
              <w:ind w:right="-50"/>
              <w:rPr>
                <w:rFonts w:ascii="Calibri" w:hAnsi="Calibri"/>
              </w:rPr>
            </w:pP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57F81" w14:textId="77777777" w:rsidR="001A3F81" w:rsidRPr="00661CDD" w:rsidRDefault="001A3F81" w:rsidP="00E63DAC">
            <w:pPr>
              <w:spacing w:before="120"/>
              <w:ind w:right="-51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952D5" w14:textId="77777777" w:rsidR="001A3F81" w:rsidRPr="00661CDD" w:rsidRDefault="001A3F81" w:rsidP="00E63DAC">
            <w:pPr>
              <w:spacing w:before="120"/>
              <w:ind w:right="-50"/>
              <w:rPr>
                <w:rFonts w:ascii="Calibri" w:hAnsi="Calibri"/>
              </w:rPr>
            </w:pPr>
          </w:p>
        </w:tc>
      </w:tr>
      <w:tr w:rsidR="001A3F81" w:rsidRPr="00661CDD" w14:paraId="16DC7D99" w14:textId="77777777" w:rsidTr="001F5390"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C3E0" w14:textId="63AC0897" w:rsidR="001A3F81" w:rsidRDefault="001A3F81" w:rsidP="00E63DAC">
            <w:pPr>
              <w:spacing w:before="120"/>
              <w:ind w:right="-50"/>
              <w:rPr>
                <w:rFonts w:ascii="Calibri" w:hAnsi="Calibri"/>
              </w:rPr>
            </w:pPr>
          </w:p>
          <w:p w14:paraId="59D26E15" w14:textId="77777777" w:rsidR="001A3F81" w:rsidRDefault="001A3F81" w:rsidP="00E63DAC">
            <w:pPr>
              <w:spacing w:before="120"/>
              <w:ind w:right="-50"/>
              <w:rPr>
                <w:rFonts w:ascii="Calibri" w:hAnsi="Calibri"/>
              </w:rPr>
            </w:pPr>
          </w:p>
          <w:p w14:paraId="5952B43E" w14:textId="215FD825" w:rsidR="001A3F81" w:rsidRPr="00661CDD" w:rsidRDefault="001A3F81" w:rsidP="00E63DAC">
            <w:pPr>
              <w:spacing w:before="120"/>
              <w:ind w:right="-50"/>
              <w:rPr>
                <w:rFonts w:ascii="Calibri" w:hAnsi="Calibri"/>
              </w:rPr>
            </w:pP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98524" w14:textId="77777777" w:rsidR="001A3F81" w:rsidRPr="00661CDD" w:rsidRDefault="001A3F81" w:rsidP="00E63DAC">
            <w:pPr>
              <w:spacing w:before="120"/>
              <w:ind w:right="-51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58F05" w14:textId="77777777" w:rsidR="001A3F81" w:rsidRPr="00661CDD" w:rsidRDefault="001A3F81" w:rsidP="00E63DAC">
            <w:pPr>
              <w:spacing w:before="120"/>
              <w:ind w:right="-50"/>
              <w:rPr>
                <w:rFonts w:ascii="Calibri" w:hAnsi="Calibri"/>
              </w:rPr>
            </w:pPr>
          </w:p>
        </w:tc>
      </w:tr>
      <w:tr w:rsidR="001A3F81" w:rsidRPr="00661CDD" w14:paraId="1623A984" w14:textId="77777777" w:rsidTr="001F5390"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5398C" w14:textId="78D604AD" w:rsidR="001A3F81" w:rsidRDefault="001A3F81" w:rsidP="00E63DAC">
            <w:pPr>
              <w:spacing w:before="120"/>
              <w:ind w:right="-50"/>
              <w:rPr>
                <w:rFonts w:ascii="Calibri" w:hAnsi="Calibri"/>
              </w:rPr>
            </w:pPr>
          </w:p>
          <w:p w14:paraId="457E5403" w14:textId="77777777" w:rsidR="001A3F81" w:rsidRDefault="001A3F81" w:rsidP="00E63DAC">
            <w:pPr>
              <w:spacing w:before="120"/>
              <w:ind w:right="-50"/>
              <w:rPr>
                <w:rFonts w:ascii="Calibri" w:hAnsi="Calibri"/>
              </w:rPr>
            </w:pPr>
          </w:p>
          <w:p w14:paraId="7BB1A2AF" w14:textId="46AE70AB" w:rsidR="001A3F81" w:rsidRPr="00661CDD" w:rsidRDefault="001A3F81" w:rsidP="00E63DAC">
            <w:pPr>
              <w:spacing w:before="120"/>
              <w:ind w:right="-50"/>
              <w:rPr>
                <w:rFonts w:ascii="Calibri" w:hAnsi="Calibri"/>
              </w:rPr>
            </w:pP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B0457" w14:textId="77777777" w:rsidR="001A3F81" w:rsidRPr="00661CDD" w:rsidRDefault="001A3F81" w:rsidP="00E63DAC">
            <w:pPr>
              <w:spacing w:before="120"/>
              <w:ind w:right="-51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65AE" w14:textId="77777777" w:rsidR="001A3F81" w:rsidRPr="00661CDD" w:rsidRDefault="001A3F81" w:rsidP="00E63DAC">
            <w:pPr>
              <w:spacing w:before="120"/>
              <w:ind w:right="-50"/>
              <w:rPr>
                <w:rFonts w:ascii="Calibri" w:hAnsi="Calibri"/>
              </w:rPr>
            </w:pPr>
          </w:p>
        </w:tc>
      </w:tr>
      <w:tr w:rsidR="001A3F81" w:rsidRPr="00661CDD" w14:paraId="0A51E31A" w14:textId="77777777" w:rsidTr="001F5390"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2647" w14:textId="77777777" w:rsidR="001A3F81" w:rsidRDefault="001A3F81" w:rsidP="00E63DAC">
            <w:pPr>
              <w:spacing w:before="120"/>
              <w:ind w:right="-50"/>
              <w:rPr>
                <w:rFonts w:ascii="Calibri" w:hAnsi="Calibri"/>
              </w:rPr>
            </w:pPr>
          </w:p>
          <w:p w14:paraId="698F3FF9" w14:textId="77777777" w:rsidR="001A3F81" w:rsidRDefault="001A3F81" w:rsidP="00E63DAC">
            <w:pPr>
              <w:spacing w:before="120"/>
              <w:ind w:right="-50"/>
              <w:rPr>
                <w:rFonts w:ascii="Calibri" w:hAnsi="Calibri"/>
              </w:rPr>
            </w:pPr>
          </w:p>
          <w:p w14:paraId="7E460981" w14:textId="1A69D7FA" w:rsidR="001A3F81" w:rsidRPr="00661CDD" w:rsidRDefault="001A3F81" w:rsidP="00E63DAC">
            <w:pPr>
              <w:spacing w:before="120"/>
              <w:ind w:right="-50"/>
              <w:rPr>
                <w:rFonts w:ascii="Calibri" w:hAnsi="Calibri"/>
              </w:rPr>
            </w:pP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A3A8" w14:textId="77777777" w:rsidR="001A3F81" w:rsidRPr="00661CDD" w:rsidRDefault="001A3F81" w:rsidP="00E63DAC">
            <w:pPr>
              <w:spacing w:before="120"/>
              <w:ind w:right="-51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E3F5E" w14:textId="77777777" w:rsidR="001A3F81" w:rsidRPr="00661CDD" w:rsidRDefault="001A3F81" w:rsidP="00E63DAC">
            <w:pPr>
              <w:spacing w:before="120"/>
              <w:ind w:right="-50"/>
              <w:rPr>
                <w:rFonts w:ascii="Calibri" w:hAnsi="Calibri"/>
              </w:rPr>
            </w:pPr>
          </w:p>
        </w:tc>
      </w:tr>
      <w:tr w:rsidR="001A3F81" w:rsidRPr="00661CDD" w14:paraId="633761C4" w14:textId="77777777" w:rsidTr="001F5390"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C874A" w14:textId="37962F77" w:rsidR="001A3F81" w:rsidRDefault="001A3F81" w:rsidP="00E63DAC">
            <w:pPr>
              <w:spacing w:before="120"/>
              <w:ind w:right="-50"/>
              <w:rPr>
                <w:rFonts w:ascii="Calibri" w:hAnsi="Calibri"/>
              </w:rPr>
            </w:pPr>
          </w:p>
          <w:p w14:paraId="17A7B350" w14:textId="77777777" w:rsidR="001A3F81" w:rsidRDefault="001A3F81" w:rsidP="00E63DAC">
            <w:pPr>
              <w:spacing w:before="120"/>
              <w:ind w:right="-50"/>
              <w:rPr>
                <w:rFonts w:ascii="Calibri" w:hAnsi="Calibri"/>
              </w:rPr>
            </w:pPr>
          </w:p>
          <w:p w14:paraId="203A5197" w14:textId="0C726795" w:rsidR="001A3F81" w:rsidRPr="00661CDD" w:rsidRDefault="001A3F81" w:rsidP="00E63DAC">
            <w:pPr>
              <w:spacing w:before="120"/>
              <w:ind w:right="-50"/>
              <w:rPr>
                <w:rFonts w:ascii="Calibri" w:hAnsi="Calibri"/>
              </w:rPr>
            </w:pP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BE7B" w14:textId="77777777" w:rsidR="001A3F81" w:rsidRPr="00661CDD" w:rsidRDefault="001A3F81" w:rsidP="00E63DAC">
            <w:pPr>
              <w:spacing w:before="120"/>
              <w:ind w:right="-51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07076" w14:textId="77777777" w:rsidR="001A3F81" w:rsidRPr="00661CDD" w:rsidRDefault="001A3F81" w:rsidP="00E63DAC">
            <w:pPr>
              <w:spacing w:before="120"/>
              <w:ind w:right="-50"/>
              <w:rPr>
                <w:rFonts w:ascii="Calibri" w:hAnsi="Calibri"/>
              </w:rPr>
            </w:pPr>
          </w:p>
        </w:tc>
      </w:tr>
    </w:tbl>
    <w:p w14:paraId="33AC1C0C" w14:textId="77777777" w:rsidR="00D3011F" w:rsidRPr="00D3011F" w:rsidRDefault="00D3011F" w:rsidP="00DB185A">
      <w:pPr>
        <w:tabs>
          <w:tab w:val="left" w:pos="399"/>
          <w:tab w:val="left" w:pos="1140"/>
          <w:tab w:val="left" w:pos="2451"/>
        </w:tabs>
        <w:spacing w:after="60"/>
        <w:ind w:right="-425"/>
        <w:rPr>
          <w:rFonts w:ascii="Calibri" w:hAnsi="Calibri" w:cs="Calibri"/>
        </w:rPr>
      </w:pPr>
    </w:p>
    <w:sectPr w:rsidR="00D3011F" w:rsidRPr="00D3011F" w:rsidSect="00DB185A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985" w:right="1418" w:bottom="1134" w:left="1418" w:header="227" w:footer="113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0E536" w14:textId="77777777" w:rsidR="00506BF1" w:rsidRDefault="00506BF1">
      <w:r>
        <w:separator/>
      </w:r>
    </w:p>
    <w:p w14:paraId="1EA62E13" w14:textId="77777777" w:rsidR="00506BF1" w:rsidRDefault="00506BF1"/>
    <w:p w14:paraId="68424021" w14:textId="77777777" w:rsidR="00506BF1" w:rsidRDefault="00506BF1"/>
    <w:p w14:paraId="50A318CA" w14:textId="77777777" w:rsidR="00506BF1" w:rsidRDefault="00506BF1"/>
    <w:p w14:paraId="1BFADF51" w14:textId="77777777" w:rsidR="00506BF1" w:rsidRDefault="00506BF1"/>
    <w:p w14:paraId="0255E96A" w14:textId="77777777" w:rsidR="00506BF1" w:rsidRDefault="00506BF1"/>
    <w:p w14:paraId="34E849D2" w14:textId="77777777" w:rsidR="00506BF1" w:rsidRDefault="00506BF1"/>
    <w:p w14:paraId="4E64CD9D" w14:textId="77777777" w:rsidR="00506BF1" w:rsidRDefault="00506BF1"/>
    <w:p w14:paraId="0C30E617" w14:textId="77777777" w:rsidR="00506BF1" w:rsidRDefault="00506BF1"/>
  </w:endnote>
  <w:endnote w:type="continuationSeparator" w:id="0">
    <w:p w14:paraId="1DFF69EE" w14:textId="77777777" w:rsidR="00506BF1" w:rsidRDefault="00506BF1">
      <w:r>
        <w:continuationSeparator/>
      </w:r>
    </w:p>
    <w:p w14:paraId="6A8F8E06" w14:textId="77777777" w:rsidR="00506BF1" w:rsidRDefault="00506BF1"/>
    <w:p w14:paraId="20486FB9" w14:textId="77777777" w:rsidR="00506BF1" w:rsidRDefault="00506BF1"/>
    <w:p w14:paraId="15F2C322" w14:textId="77777777" w:rsidR="00506BF1" w:rsidRDefault="00506BF1"/>
    <w:p w14:paraId="1D34A84D" w14:textId="77777777" w:rsidR="00506BF1" w:rsidRDefault="00506BF1"/>
    <w:p w14:paraId="08294740" w14:textId="77777777" w:rsidR="00506BF1" w:rsidRDefault="00506BF1"/>
    <w:p w14:paraId="329F1B59" w14:textId="77777777" w:rsidR="00506BF1" w:rsidRDefault="00506BF1"/>
    <w:p w14:paraId="1CE8E88C" w14:textId="77777777" w:rsidR="00506BF1" w:rsidRDefault="00506BF1"/>
    <w:p w14:paraId="2E2DF3B7" w14:textId="77777777" w:rsidR="00506BF1" w:rsidRDefault="00506B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7814F" w14:textId="21F65192" w:rsidR="00D3011F" w:rsidRPr="00D3011F" w:rsidRDefault="00D3011F" w:rsidP="00D3011F">
    <w:pPr>
      <w:pStyle w:val="Fuzeile"/>
      <w:jc w:val="right"/>
      <w:rPr>
        <w:rFonts w:ascii="Calibri" w:hAnsi="Calibri" w:cs="Calibri"/>
        <w:sz w:val="18"/>
        <w:szCs w:val="18"/>
      </w:rPr>
    </w:pPr>
    <w:r w:rsidRPr="00D3011F">
      <w:rPr>
        <w:rFonts w:ascii="Calibri" w:hAnsi="Calibri" w:cs="Calibri"/>
        <w:sz w:val="18"/>
        <w:szCs w:val="18"/>
      </w:rPr>
      <w:fldChar w:fldCharType="begin"/>
    </w:r>
    <w:r w:rsidRPr="00D3011F">
      <w:rPr>
        <w:rFonts w:ascii="Calibri" w:hAnsi="Calibri" w:cs="Calibri"/>
        <w:sz w:val="18"/>
        <w:szCs w:val="18"/>
      </w:rPr>
      <w:instrText>PAGE   \* MERGEFORMAT</w:instrText>
    </w:r>
    <w:r w:rsidRPr="00D3011F">
      <w:rPr>
        <w:rFonts w:ascii="Calibri" w:hAnsi="Calibri" w:cs="Calibri"/>
        <w:sz w:val="18"/>
        <w:szCs w:val="18"/>
      </w:rPr>
      <w:fldChar w:fldCharType="separate"/>
    </w:r>
    <w:r w:rsidRPr="00D3011F">
      <w:rPr>
        <w:rFonts w:ascii="Calibri" w:hAnsi="Calibri" w:cs="Calibri"/>
        <w:sz w:val="18"/>
        <w:szCs w:val="18"/>
        <w:lang w:val="de-DE"/>
      </w:rPr>
      <w:t>1</w:t>
    </w:r>
    <w:r w:rsidRPr="00D3011F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41B21" w14:textId="720D51B9" w:rsidR="003502FE" w:rsidRPr="009E0BEE" w:rsidRDefault="003502FE" w:rsidP="001F5390">
    <w:pPr>
      <w:pStyle w:val="Fuzeile"/>
      <w:jc w:val="left"/>
      <w:rPr>
        <w:rFonts w:ascii="Calibri" w:hAnsi="Calibri" w:cs="Calibri"/>
        <w:sz w:val="18"/>
        <w:szCs w:val="18"/>
        <w:lang w:val="de-DE"/>
      </w:rPr>
    </w:pPr>
    <w:r w:rsidRPr="009E0BEE">
      <w:rPr>
        <w:rFonts w:ascii="Calibri" w:hAnsi="Calibri" w:cs="Calibri"/>
        <w:b/>
        <w:bCs/>
        <w:sz w:val="18"/>
        <w:szCs w:val="18"/>
        <w:lang w:val="de-DE"/>
      </w:rPr>
      <w:t>florist.ch</w:t>
    </w:r>
    <w:r w:rsidRPr="009E0BEE">
      <w:rPr>
        <w:rFonts w:ascii="Calibri" w:hAnsi="Calibri" w:cs="Calibri"/>
        <w:sz w:val="18"/>
        <w:szCs w:val="18"/>
        <w:lang w:val="de-DE"/>
      </w:rPr>
      <w:t xml:space="preserve"> • Förliwiesenstrasse 4 • CH-8602 Wangen • T +41 44 751 81 81 • </w:t>
    </w:r>
    <w:r w:rsidR="002D3E72">
      <w:rPr>
        <w:rFonts w:ascii="Calibri" w:hAnsi="Calibri" w:cs="Calibri"/>
        <w:sz w:val="18"/>
        <w:szCs w:val="18"/>
        <w:lang w:val="de-DE"/>
      </w:rPr>
      <w:t>weiterbildung</w:t>
    </w:r>
    <w:r w:rsidRPr="009E0BEE">
      <w:rPr>
        <w:rFonts w:ascii="Calibri" w:hAnsi="Calibri" w:cs="Calibri"/>
        <w:sz w:val="18"/>
        <w:szCs w:val="18"/>
        <w:lang w:val="de-DE"/>
      </w:rPr>
      <w:t>@florist.ch • florist.ch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125CD" w14:textId="77777777" w:rsidR="00506BF1" w:rsidRDefault="00506BF1">
      <w:r>
        <w:separator/>
      </w:r>
    </w:p>
    <w:p w14:paraId="1073E425" w14:textId="77777777" w:rsidR="00506BF1" w:rsidRDefault="00506BF1"/>
    <w:p w14:paraId="49041B89" w14:textId="77777777" w:rsidR="00506BF1" w:rsidRDefault="00506BF1"/>
    <w:p w14:paraId="3DA1242C" w14:textId="77777777" w:rsidR="00506BF1" w:rsidRDefault="00506BF1"/>
    <w:p w14:paraId="69F577CF" w14:textId="77777777" w:rsidR="00506BF1" w:rsidRDefault="00506BF1"/>
    <w:p w14:paraId="09023983" w14:textId="77777777" w:rsidR="00506BF1" w:rsidRDefault="00506BF1"/>
    <w:p w14:paraId="35650CFD" w14:textId="77777777" w:rsidR="00506BF1" w:rsidRDefault="00506BF1"/>
    <w:p w14:paraId="00B01ACF" w14:textId="77777777" w:rsidR="00506BF1" w:rsidRDefault="00506BF1"/>
    <w:p w14:paraId="7F0122F4" w14:textId="77777777" w:rsidR="00506BF1" w:rsidRDefault="00506BF1"/>
  </w:footnote>
  <w:footnote w:type="continuationSeparator" w:id="0">
    <w:p w14:paraId="43FF3895" w14:textId="77777777" w:rsidR="00506BF1" w:rsidRDefault="00506BF1">
      <w:r>
        <w:continuationSeparator/>
      </w:r>
    </w:p>
    <w:p w14:paraId="312A800D" w14:textId="77777777" w:rsidR="00506BF1" w:rsidRDefault="00506BF1"/>
    <w:p w14:paraId="467F36FB" w14:textId="77777777" w:rsidR="00506BF1" w:rsidRDefault="00506BF1"/>
    <w:p w14:paraId="196D273C" w14:textId="77777777" w:rsidR="00506BF1" w:rsidRDefault="00506BF1"/>
    <w:p w14:paraId="0B86D96E" w14:textId="77777777" w:rsidR="00506BF1" w:rsidRDefault="00506BF1"/>
    <w:p w14:paraId="4F500004" w14:textId="77777777" w:rsidR="00506BF1" w:rsidRDefault="00506BF1"/>
    <w:p w14:paraId="4B1D75FD" w14:textId="77777777" w:rsidR="00506BF1" w:rsidRDefault="00506BF1"/>
    <w:p w14:paraId="44445143" w14:textId="77777777" w:rsidR="00506BF1" w:rsidRDefault="00506BF1"/>
    <w:p w14:paraId="0BEE55D4" w14:textId="77777777" w:rsidR="00506BF1" w:rsidRDefault="00506B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1FA39" w14:textId="37B39E2F" w:rsidR="00065F92" w:rsidRDefault="00D3011F" w:rsidP="00D3011F">
    <w:pPr>
      <w:pStyle w:val="Kopfzeile"/>
      <w:jc w:val="right"/>
    </w:pPr>
    <w:r>
      <w:rPr>
        <w:noProof/>
      </w:rPr>
      <w:drawing>
        <wp:inline distT="0" distB="0" distL="0" distR="0" wp14:anchorId="62644AE0" wp14:editId="004FDFFA">
          <wp:extent cx="1472617" cy="526517"/>
          <wp:effectExtent l="0" t="0" r="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617" cy="5265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99311" w14:textId="77777777" w:rsidR="00506BF1" w:rsidRPr="00506BF1" w:rsidRDefault="00506BF1" w:rsidP="00ED3D8A">
    <w:pPr>
      <w:pStyle w:val="Kopfzeile"/>
      <w:jc w:val="right"/>
      <w:rPr>
        <w:rFonts w:ascii="Calibri" w:hAnsi="Calibri" w:cs="Calibri"/>
        <w:sz w:val="10"/>
        <w:szCs w:val="10"/>
      </w:rPr>
    </w:pPr>
    <w:r>
      <w:rPr>
        <w:noProof/>
      </w:rPr>
      <w:drawing>
        <wp:inline distT="0" distB="0" distL="0" distR="0" wp14:anchorId="4533EB20" wp14:editId="12D259FC">
          <wp:extent cx="1472617" cy="526517"/>
          <wp:effectExtent l="0" t="0" r="0" b="698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617" cy="5265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Aufzhlungszeichen5"/>
      <w:lvlText w:val="○"/>
      <w:lvlJc w:val="left"/>
      <w:pPr>
        <w:ind w:left="1800" w:hanging="360"/>
      </w:pPr>
      <w:rPr>
        <w:rFonts w:ascii="Monotype Corsiva" w:hAnsi="Monotype Corsiva" w:hint="default"/>
        <w:color w:val="BEAE98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Aufzhlungszeichen4"/>
      <w:lvlText w:val=""/>
      <w:lvlJc w:val="left"/>
      <w:pPr>
        <w:ind w:left="1440" w:hanging="360"/>
      </w:pPr>
      <w:rPr>
        <w:rFonts w:ascii="Symbol" w:hAnsi="Symbol" w:hint="default"/>
        <w:color w:val="BEAE98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Aufzhlungszeichen3"/>
      <w:lvlText w:val=""/>
      <w:lvlJc w:val="left"/>
      <w:pPr>
        <w:ind w:left="1080" w:hanging="360"/>
      </w:pPr>
      <w:rPr>
        <w:rFonts w:ascii="Symbol" w:hAnsi="Symbol" w:hint="default"/>
        <w:color w:val="A8A8AB" w:themeColor="accent1" w:themeTint="99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Aufzhlungszeichen2"/>
      <w:lvlText w:val=""/>
      <w:lvlJc w:val="left"/>
      <w:pPr>
        <w:ind w:left="720" w:hanging="360"/>
      </w:pPr>
      <w:rPr>
        <w:rFonts w:ascii="Symbol" w:hAnsi="Symbol" w:hint="default"/>
        <w:color w:val="6F6F74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  <w:color w:val="535356" w:themeColor="accent1" w:themeShade="BF"/>
      </w:rPr>
    </w:lvl>
  </w:abstractNum>
  <w:abstractNum w:abstractNumId="10" w15:restartNumberingAfterBreak="0">
    <w:nsid w:val="20615303"/>
    <w:multiLevelType w:val="hybridMultilevel"/>
    <w:tmpl w:val="2E749E04"/>
    <w:lvl w:ilvl="0" w:tplc="903608C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51E1D"/>
    <w:multiLevelType w:val="hybridMultilevel"/>
    <w:tmpl w:val="076AA7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F269E"/>
    <w:multiLevelType w:val="hybridMultilevel"/>
    <w:tmpl w:val="8AB241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DateAndTime/>
  <w:hideGrammaticalErrors/>
  <w:proofState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F1"/>
    <w:rsid w:val="00065F92"/>
    <w:rsid w:val="000B4572"/>
    <w:rsid w:val="00146AB6"/>
    <w:rsid w:val="001A3F81"/>
    <w:rsid w:val="001D4FA1"/>
    <w:rsid w:val="001F5390"/>
    <w:rsid w:val="00280FCD"/>
    <w:rsid w:val="002D16ED"/>
    <w:rsid w:val="002D3E72"/>
    <w:rsid w:val="003502FE"/>
    <w:rsid w:val="003E4B5D"/>
    <w:rsid w:val="00490FA7"/>
    <w:rsid w:val="00506BF1"/>
    <w:rsid w:val="006148BD"/>
    <w:rsid w:val="00645464"/>
    <w:rsid w:val="006A25A1"/>
    <w:rsid w:val="00740F75"/>
    <w:rsid w:val="008E7F54"/>
    <w:rsid w:val="009E0BEE"/>
    <w:rsid w:val="00A17BB2"/>
    <w:rsid w:val="00A535E9"/>
    <w:rsid w:val="00B11A57"/>
    <w:rsid w:val="00C00DAC"/>
    <w:rsid w:val="00D3011F"/>
    <w:rsid w:val="00DB185A"/>
    <w:rsid w:val="00E454F8"/>
    <w:rsid w:val="00EA40A6"/>
    <w:rsid w:val="00EA41EC"/>
    <w:rsid w:val="00ED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7D89263B"/>
  <w15:docId w15:val="{437EC14F-7422-4C33-AED5-B90EEB9E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00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caps/>
      <w:color w:val="343437" w:themeColor="text2" w:themeShade="B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120" w:after="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46464A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535356" w:themeColor="accent1" w:themeShade="BF"/>
      <w:sz w:val="23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3"/>
    </w:pPr>
    <w:rPr>
      <w:rFonts w:asciiTheme="majorHAnsi" w:eastAsiaTheme="majorEastAsia" w:hAnsiTheme="majorHAnsi" w:cstheme="majorBidi"/>
      <w:bCs/>
      <w:iCs/>
      <w:caps/>
      <w:color w:val="46464A" w:themeColor="text2"/>
      <w:spacing w:val="12"/>
      <w:sz w:val="2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4"/>
    </w:pPr>
    <w:rPr>
      <w:rFonts w:asciiTheme="majorHAnsi" w:eastAsiaTheme="majorEastAsia" w:hAnsiTheme="majorHAnsi" w:cstheme="majorBidi"/>
      <w:color w:val="232324" w:themeColor="text2" w:themeShade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000000"/>
      <w:sz w:val="21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6"/>
    </w:pPr>
    <w:rPr>
      <w:rFonts w:asciiTheme="majorHAnsi" w:eastAsiaTheme="majorEastAsia" w:hAnsiTheme="majorHAnsi" w:cstheme="majorBidi"/>
      <w:i/>
      <w:iCs/>
      <w:color w:val="A7B789" w:themeColor="accent2"/>
      <w:sz w:val="21"/>
      <w14:textFill>
        <w14:solidFill>
          <w14:schemeClr w14:val="accent2">
            <w14:lumMod w14:val="75000"/>
            <w14:lumMod w14:val="75000"/>
            <w14:lumOff w14:val="25000"/>
          </w14:schemeClr>
        </w14:solidFill>
      </w14:textFill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7"/>
    </w:pPr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aps/>
      <w:color w:val="343437" w:themeColor="text2" w:themeShade="B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Cs/>
      <w:color w:val="46464A" w:themeColor="text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535356" w:themeColor="accent1" w:themeShade="BF"/>
      <w:sz w:val="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Cs/>
      <w:iCs/>
      <w:caps/>
      <w:color w:val="46464A" w:themeColor="text2"/>
      <w:spacing w:val="1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32324" w:themeColor="text2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A7B789" w:themeColor="accent2"/>
      <w:sz w:val="21"/>
      <w14:textFill>
        <w14:solidFill>
          <w14:schemeClr w14:val="accent2">
            <w14:lumMod w14:val="75000"/>
            <w14:lumMod w14:val="75000"/>
            <w14:lumOff w14:val="25000"/>
          </w14:schemeClr>
        </w14:solidFill>
      </w14:textFill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uiPriority w:val="20"/>
    <w:qFormat/>
    <w:rPr>
      <w:b/>
      <w:i/>
      <w:iCs/>
      <w:color w:val="6F6F74" w:themeColor="accent1"/>
    </w:rPr>
  </w:style>
  <w:style w:type="character" w:customStyle="1" w:styleId="IntensivesReferenzzeichen">
    <w:name w:val="Intensives Referenzzeichen"/>
    <w:basedOn w:val="Absatz-Standardschriftart"/>
    <w:uiPriority w:val="32"/>
    <w:rPr>
      <w:rFonts w:cs="Times New Roman"/>
      <w:b/>
      <w:color w:val="000000"/>
      <w:szCs w:val="20"/>
      <w:u w:val="single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SubtilesReferenzzeichen">
    <w:name w:val="Subtiles Referenzzeichen"/>
    <w:basedOn w:val="Absatz-Standardschriftart"/>
    <w:uiPriority w:val="31"/>
    <w:rPr>
      <w:rFonts w:cs="Times New Roman"/>
      <w:color w:val="000000"/>
      <w:szCs w:val="20"/>
      <w:u w:val="single"/>
      <w14:textFill>
        <w14:solidFill>
          <w14:srgbClr w14:val="000000">
            <w14:lumMod w14:val="55000"/>
            <w14:lumOff w14:val="45000"/>
          </w14:srgbClr>
        </w14:solidFill>
      </w14:textFill>
    </w:rPr>
  </w:style>
  <w:style w:type="character" w:customStyle="1" w:styleId="Buchttitelzeichen">
    <w:name w:val="Buchttitelzeichen"/>
    <w:basedOn w:val="Absatz-Standardschriftart"/>
    <w:uiPriority w:val="33"/>
    <w:rPr>
      <w:rFonts w:asciiTheme="majorHAnsi" w:hAnsiTheme="majorHAnsi" w:cs="Times New Roman"/>
      <w:b/>
      <w:i/>
      <w:color w:val="000000"/>
      <w:szCs w:val="20"/>
    </w:rPr>
  </w:style>
  <w:style w:type="character" w:customStyle="1" w:styleId="IntensivesHervorhebungszeichen">
    <w:name w:val="Intensives Hervorhebungszeichen"/>
    <w:basedOn w:val="Absatz-Standardschriftart"/>
    <w:uiPriority w:val="21"/>
    <w:rPr>
      <w:rFonts w:cs="Times New Roman"/>
      <w:b/>
      <w:i/>
      <w:color w:val="000000"/>
      <w:szCs w:val="20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SubtilesHervorhebungszeichen">
    <w:name w:val="Subtiles Hervorhebungszeichen"/>
    <w:basedOn w:val="Absatz-Standardschriftart"/>
    <w:uiPriority w:val="19"/>
    <w:rPr>
      <w:rFonts w:cs="Times New Roman"/>
      <w:i/>
      <w:color w:val="000000"/>
      <w:szCs w:val="20"/>
      <w14:textFill>
        <w14:solidFill>
          <w14:srgbClr w14:val="000000">
            <w14:lumMod w14:val="55000"/>
            <w14:lumOff w14:val="45000"/>
          </w14:srgbClr>
        </w14:solidFill>
      </w14:textFill>
    </w:rPr>
  </w:style>
  <w:style w:type="paragraph" w:styleId="Zitat">
    <w:name w:val="Quote"/>
    <w:basedOn w:val="Standard"/>
    <w:next w:val="Standard"/>
    <w:link w:val="ZitatZchn"/>
    <w:uiPriority w:val="29"/>
    <w:qFormat/>
    <w:pPr>
      <w:pBdr>
        <w:top w:val="single" w:sz="12" w:space="4" w:color="6F6F74" w:themeColor="accent1"/>
        <w:bottom w:val="double" w:sz="18" w:space="4" w:color="6F6F74" w:themeColor="accent1"/>
      </w:pBdr>
      <w:spacing w:after="0" w:line="420" w:lineRule="auto"/>
    </w:pPr>
    <w:rPr>
      <w:rFonts w:asciiTheme="majorHAnsi" w:hAnsiTheme="majorHAnsi"/>
      <w:caps/>
      <w:color w:val="535356" w:themeColor="accent1" w:themeShade="BF"/>
      <w:spacing w:val="10"/>
      <w14:ligatures w14:val="standard"/>
      <w14:numForm w14:val="oldStyle"/>
    </w:rPr>
  </w:style>
  <w:style w:type="character" w:customStyle="1" w:styleId="ZitatZchn">
    <w:name w:val="Zitat Zchn"/>
    <w:basedOn w:val="Absatz-Standardschriftart"/>
    <w:link w:val="Zitat"/>
    <w:uiPriority w:val="29"/>
    <w:rPr>
      <w:rFonts w:asciiTheme="majorHAnsi" w:hAnsiTheme="majorHAnsi"/>
      <w:caps/>
      <w:color w:val="535356" w:themeColor="accent1" w:themeShade="BF"/>
      <w:spacing w:val="10"/>
      <w14:ligatures w14:val="standard"/>
      <w14:numForm w14:val="oldSty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thickThinSmallGap" w:sz="48" w:space="8" w:color="6F6F74" w:themeColor="accent1"/>
        <w:left w:val="thickThinSmallGap" w:sz="48" w:space="8" w:color="6F6F74" w:themeColor="accent1"/>
        <w:bottom w:val="thinThickSmallGap" w:sz="48" w:space="8" w:color="6F6F74" w:themeColor="accent1"/>
        <w:right w:val="thinThickSmallGap" w:sz="48" w:space="8" w:color="6F6F74" w:themeColor="accent1"/>
      </w:pBdr>
      <w:shd w:val="clear" w:color="auto" w:fill="6F6F74" w:themeFill="accent1"/>
      <w:spacing w:before="120" w:line="360" w:lineRule="auto"/>
      <w:ind w:left="288" w:right="288"/>
      <w:jc w:val="center"/>
    </w:pPr>
    <w:rPr>
      <w:rFonts w:asciiTheme="majorHAnsi" w:eastAsiaTheme="majorEastAsia" w:hAnsiTheme="majorHAnsi"/>
      <w:caps/>
      <w:color w:val="FFFFFF" w:themeColor="background1"/>
      <w:spacing w:val="6"/>
      <w:sz w:val="24"/>
      <w14:shadow w14:blurRad="50800" w14:dist="12700" w14:dir="2700000" w14:sx="100000" w14:sy="100000" w14:kx="0" w14:ky="0" w14:algn="tl">
        <w14:schemeClr w14:val="bg2">
          <w14:alpha w14:val="60000"/>
          <w14:lumMod w14:val="50000"/>
        </w14:schemeClr>
      </w14:shadow>
      <w14:ligatures w14:val="standardContextual"/>
      <w14:cntxtAlts/>
    </w:rPr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cs="Times New Roman"/>
      <w:color w:val="000000"/>
      <w:szCs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cs="Times New Roman"/>
      <w:color w:val="00000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Beschriftung">
    <w:name w:val="caption"/>
    <w:basedOn w:val="Standard"/>
    <w:next w:val="Standard"/>
    <w:unhideWhenUsed/>
    <w:qFormat/>
    <w:pPr>
      <w:spacing w:line="240" w:lineRule="auto"/>
    </w:pPr>
    <w:rPr>
      <w:b/>
      <w:bCs/>
      <w:color w:val="46464A" w:themeColor="text2"/>
      <w:sz w:val="18"/>
      <w:szCs w:val="18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paragraph" w:styleId="Blocktext">
    <w:name w:val="Block Text"/>
    <w:aliases w:val="Blockquote"/>
    <w:pPr>
      <w:pBdr>
        <w:top w:val="single" w:sz="2" w:space="10" w:color="A8A8AB" w:themeColor="accent1" w:themeTint="99"/>
        <w:bottom w:val="single" w:sz="24" w:space="10" w:color="A8A8AB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paragraph" w:styleId="Aufzhlungszeichen">
    <w:name w:val="List Bullet"/>
    <w:basedOn w:val="Standard"/>
    <w:uiPriority w:val="6"/>
    <w:unhideWhenUsed/>
    <w:pPr>
      <w:numPr>
        <w:numId w:val="16"/>
      </w:numPr>
      <w:spacing w:after="0"/>
      <w:contextualSpacing/>
    </w:pPr>
  </w:style>
  <w:style w:type="paragraph" w:styleId="Aufzhlungszeichen2">
    <w:name w:val="List Bullet 2"/>
    <w:basedOn w:val="Standard"/>
    <w:uiPriority w:val="6"/>
    <w:unhideWhenUsed/>
    <w:pPr>
      <w:numPr>
        <w:numId w:val="17"/>
      </w:numPr>
      <w:spacing w:after="0"/>
    </w:pPr>
  </w:style>
  <w:style w:type="paragraph" w:styleId="Aufzhlungszeichen3">
    <w:name w:val="List Bullet 3"/>
    <w:basedOn w:val="Standard"/>
    <w:uiPriority w:val="6"/>
    <w:unhideWhenUsed/>
    <w:pPr>
      <w:numPr>
        <w:numId w:val="18"/>
      </w:numPr>
      <w:spacing w:after="0"/>
    </w:pPr>
  </w:style>
  <w:style w:type="paragraph" w:styleId="Aufzhlungszeichen4">
    <w:name w:val="List Bullet 4"/>
    <w:basedOn w:val="Standard"/>
    <w:uiPriority w:val="6"/>
    <w:unhideWhenUsed/>
    <w:pPr>
      <w:numPr>
        <w:numId w:val="19"/>
      </w:numPr>
      <w:spacing w:after="0"/>
    </w:pPr>
  </w:style>
  <w:style w:type="paragraph" w:styleId="Aufzhlungszeichen5">
    <w:name w:val="List Bullet 5"/>
    <w:basedOn w:val="Standard"/>
    <w:uiPriority w:val="6"/>
    <w:unhideWhenUsed/>
    <w:pPr>
      <w:numPr>
        <w:numId w:val="20"/>
      </w:numPr>
      <w:spacing w:after="0"/>
    </w:pPr>
  </w:style>
  <w:style w:type="paragraph" w:styleId="Verzeichnis1">
    <w:name w:val="toc 1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A7B789" w:themeColor="accent2"/>
    </w:rPr>
  </w:style>
  <w:style w:type="paragraph" w:styleId="Verzeichnis2">
    <w:name w:val="toc 2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Verzeichnis3">
    <w:name w:val="toc 3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Verzeichnis4">
    <w:name w:val="toc 4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Verzeichnis5">
    <w:name w:val="toc 5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Verzeichnis6">
    <w:name w:val="toc 6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Verzeichnis7">
    <w:name w:val="toc 7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Verzeichnis8">
    <w:name w:val="toc 8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Verzeichnis9">
    <w:name w:val="toc 9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Absatz-Standardschriftart"/>
    <w:uiPriority w:val="99"/>
    <w:unhideWhenUsed/>
    <w:rPr>
      <w:color w:val="000000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caps w:val="0"/>
      <w:smallCaps/>
      <w:spacing w:val="10"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caps w:val="0"/>
      <w:smallCaps w:val="0"/>
      <w:color w:val="000000"/>
      <w14:shadow w14:blurRad="0" w14:dist="0" w14:dir="0" w14:sx="0" w14:sy="0" w14:kx="0" w14:ky="0" w14:algn="none">
        <w14:srgbClr w14:val="000000"/>
      </w14:shadow>
    </w:rPr>
  </w:style>
  <w:style w:type="character" w:styleId="IntensiverVerweis">
    <w:name w:val="Intense Reference"/>
    <w:basedOn w:val="Absatz-Standardschriftart"/>
    <w:uiPriority w:val="32"/>
    <w:qFormat/>
    <w:rPr>
      <w:b/>
      <w:bCs/>
      <w:caps w:val="0"/>
      <w:smallCaps w:val="0"/>
      <w:color w:val="46464A" w:themeColor="text2"/>
      <w:spacing w:val="5"/>
      <w:u w:val="single"/>
      <w14:shadow w14:blurRad="0" w14:dist="0" w14:dir="0" w14:sx="0" w14:sy="0" w14:kx="0" w14:ky="0" w14:algn="none">
        <w14:srgbClr w14:val="000000"/>
      </w14:shadow>
    </w:rPr>
  </w:style>
  <w:style w:type="character" w:customStyle="1" w:styleId="SubtileHervorhebung">
    <w:name w:val="Subtile Hervorhebung"/>
    <w:basedOn w:val="Absatz-Standardschriftart"/>
    <w:uiPriority w:val="19"/>
    <w:qFormat/>
    <w:rPr>
      <w:i/>
      <w:iCs/>
      <w:color w:val="595959" w:themeColor="text1" w:themeTint="A6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000000"/>
      <w:u w:val="single"/>
    </w:rPr>
  </w:style>
  <w:style w:type="paragraph" w:styleId="Gruformel">
    <w:name w:val="Closing"/>
    <w:basedOn w:val="Standard"/>
    <w:link w:val="GruformelZchn"/>
    <w:uiPriority w:val="5"/>
    <w:unhideWhenUsed/>
    <w:qFormat/>
    <w:pPr>
      <w:spacing w:before="480" w:after="960"/>
      <w:contextualSpacing/>
      <w:jc w:val="center"/>
    </w:pPr>
    <w:rPr>
      <w:b/>
      <w:i/>
      <w:color w:val="46464A" w:themeColor="text2"/>
      <w:sz w:val="24"/>
    </w:rPr>
  </w:style>
  <w:style w:type="character" w:customStyle="1" w:styleId="GruformelZchn">
    <w:name w:val="Grußformel Zchn"/>
    <w:basedOn w:val="Absatz-Standardschriftart"/>
    <w:link w:val="Gruformel"/>
    <w:uiPriority w:val="5"/>
    <w:rPr>
      <w:b/>
      <w:i/>
      <w:color w:val="46464A" w:themeColor="text2"/>
      <w:sz w:val="24"/>
    </w:rPr>
  </w:style>
  <w:style w:type="paragraph" w:customStyle="1" w:styleId="Empfngeradresse">
    <w:name w:val="Empfängeradresse"/>
    <w:basedOn w:val="KeinLeerraum"/>
    <w:link w:val="Empfngeradresszeichen"/>
    <w:uiPriority w:val="3"/>
    <w:qFormat/>
    <w:pPr>
      <w:spacing w:after="360"/>
      <w:contextualSpacing/>
      <w:jc w:val="center"/>
    </w:pPr>
  </w:style>
  <w:style w:type="paragraph" w:styleId="Anrede">
    <w:name w:val="Salutation"/>
    <w:basedOn w:val="KeinLeerraum"/>
    <w:next w:val="Standard"/>
    <w:link w:val="AnredeZchn"/>
    <w:uiPriority w:val="4"/>
    <w:unhideWhenUsed/>
    <w:qFormat/>
    <w:pPr>
      <w:spacing w:before="480" w:after="480"/>
      <w:contextualSpacing/>
      <w:jc w:val="center"/>
    </w:pPr>
    <w:rPr>
      <w:b/>
      <w:caps/>
      <w:color w:val="46464A" w:themeColor="text2"/>
      <w:spacing w:val="20"/>
      <w:sz w:val="24"/>
    </w:rPr>
  </w:style>
  <w:style w:type="character" w:customStyle="1" w:styleId="AnredeZchn">
    <w:name w:val="Anrede Zchn"/>
    <w:basedOn w:val="Absatz-Standardschriftart"/>
    <w:link w:val="Anrede"/>
    <w:uiPriority w:val="4"/>
    <w:rPr>
      <w:b/>
      <w:caps/>
      <w:color w:val="46464A" w:themeColor="text2"/>
      <w:spacing w:val="20"/>
      <w:sz w:val="24"/>
    </w:rPr>
  </w:style>
  <w:style w:type="paragraph" w:customStyle="1" w:styleId="Absenderadresse">
    <w:name w:val="Absenderadresse"/>
    <w:basedOn w:val="KeinLeerraum"/>
    <w:uiPriority w:val="2"/>
    <w:qFormat/>
    <w:pPr>
      <w:contextualSpacing/>
      <w:jc w:val="center"/>
    </w:pPr>
    <w:rPr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pacing w:val="15"/>
      <w:sz w:val="28"/>
      <w:szCs w:val="24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ajorEastAsia" w:cstheme="majorBidi"/>
      <w:iCs/>
      <w:color w:val="000000" w:themeColor="text1"/>
      <w:spacing w:val="15"/>
      <w:sz w:val="28"/>
      <w:szCs w:val="24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6464A" w:themeColor="text2"/>
      <w:spacing w:val="20"/>
      <w:kern w:val="28"/>
      <w:sz w:val="40"/>
      <w:szCs w:val="56"/>
      <w14:ligatures w14:val="standard"/>
      <w14:numForm w14:val="oldStyle"/>
      <w14:cntxtAlts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46464A" w:themeColor="text2"/>
      <w:spacing w:val="20"/>
      <w:kern w:val="28"/>
      <w:sz w:val="40"/>
      <w:szCs w:val="56"/>
      <w14:ligatures w14:val="standard"/>
      <w14:numForm w14:val="oldStyle"/>
      <w14:cntxtAlt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  <w:rPr>
      <w:rFonts w:cs="Times New Roman"/>
      <w:color w:val="000000"/>
      <w:szCs w:val="20"/>
    </w:rPr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styleId="Unterschrift">
    <w:name w:val="Signature"/>
    <w:basedOn w:val="Standard"/>
    <w:link w:val="UnterschriftZchn"/>
    <w:uiPriority w:val="99"/>
    <w:unhideWhenUsed/>
    <w:qFormat/>
    <w:pPr>
      <w:contextualSpacing/>
      <w:jc w:val="center"/>
    </w:pPr>
  </w:style>
  <w:style w:type="character" w:customStyle="1" w:styleId="UnterschriftZchn">
    <w:name w:val="Unterschrift Zchn"/>
    <w:basedOn w:val="Absatz-Standardschriftart"/>
    <w:link w:val="Unterschrift"/>
    <w:uiPriority w:val="99"/>
  </w:style>
  <w:style w:type="table" w:customStyle="1" w:styleId="Formatvorlage6">
    <w:name w:val="Formatvorlage 6"/>
    <w:basedOn w:val="NormaleTabelle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6F6F74" w:themeColor="accent1"/>
        <w:left w:val="single" w:sz="4" w:space="0" w:color="6F6F74" w:themeColor="accent1"/>
        <w:bottom w:val="single" w:sz="4" w:space="0" w:color="6F6F74" w:themeColor="accent1"/>
        <w:right w:val="single" w:sz="4" w:space="0" w:color="6F6F7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1" w:themeFillTint="33"/>
    </w:tcPr>
    <w:tblStylePr w:type="firstRow">
      <w:rPr>
        <w:b/>
        <w:bCs/>
        <w:color w:val="46464A" w:themeColor="text2"/>
      </w:rPr>
      <w:tblPr/>
      <w:tcPr>
        <w:shd w:val="clear" w:color="auto" w:fill="F0F0F1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F6F74" w:themeFill="accent1"/>
      </w:tcPr>
    </w:tblStylePr>
    <w:tblStylePr w:type="firstCol">
      <w:rPr>
        <w:b/>
        <w:bCs/>
        <w:color w:val="46464A" w:themeColor="text2"/>
      </w:rPr>
    </w:tblStylePr>
    <w:tblStylePr w:type="lastCol">
      <w:rPr>
        <w:color w:val="000000" w:themeColor="text1"/>
      </w:rPr>
    </w:tblStylePr>
  </w:style>
  <w:style w:type="paragraph" w:customStyle="1" w:styleId="Datumstext">
    <w:name w:val="Datumstext"/>
    <w:basedOn w:val="Standard"/>
    <w:uiPriority w:val="35"/>
    <w:pPr>
      <w:spacing w:before="720"/>
      <w:contextualSpacing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styleId="Listenabsatz">
    <w:name w:val="List Paragraph"/>
    <w:basedOn w:val="Standard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ajorHAnsi" w:eastAsiaTheme="majorEastAsia" w:hAnsiTheme="majorHAnsi"/>
      <w:caps/>
      <w:color w:val="FFFFFF" w:themeColor="background1"/>
      <w:spacing w:val="6"/>
      <w:sz w:val="24"/>
      <w:shd w:val="clear" w:color="auto" w:fill="6F6F74" w:themeFill="accent1"/>
      <w14:shadow w14:blurRad="50800" w14:dist="12700" w14:dir="2700000" w14:sx="100000" w14:sy="100000" w14:kx="0" w14:ky="0" w14:algn="tl">
        <w14:schemeClr w14:val="bg2">
          <w14:alpha w14:val="60000"/>
          <w14:lumMod w14:val="50000"/>
        </w14:schemeClr>
      </w14:shadow>
      <w14:ligatures w14:val="standardContextual"/>
      <w14:cntxtAlt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spacing w:before="480" w:line="300" w:lineRule="auto"/>
      <w:jc w:val="both"/>
      <w:outlineLvl w:val="9"/>
    </w:pPr>
    <w:rPr>
      <w:b/>
      <w:bCs/>
      <w:caps w:val="0"/>
      <w:color w:val="535356" w:themeColor="accent1" w:themeShade="BF"/>
      <w:spacing w:val="0"/>
      <w:sz w:val="28"/>
      <w:szCs w:val="28"/>
    </w:rPr>
  </w:style>
  <w:style w:type="character" w:customStyle="1" w:styleId="Empfngeradresszeichen">
    <w:name w:val="Empfängeradresszeichen"/>
    <w:basedOn w:val="Absatz-Standardschriftart"/>
    <w:link w:val="Empfngeradresse"/>
    <w:uiPriority w:val="3"/>
    <w:locked/>
  </w:style>
  <w:style w:type="character" w:styleId="NichtaufgelsteErwhnung">
    <w:name w:val="Unresolved Mention"/>
    <w:basedOn w:val="Absatz-Standardschriftart"/>
    <w:uiPriority w:val="99"/>
    <w:semiHidden/>
    <w:unhideWhenUsed/>
    <w:rsid w:val="00350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cintoIn-Albon\AppData\Roaming\Microsoft\Templates\Serienbrief%20(Design%20Schwarzes%20Ban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2019-11-13T00:00:00</PublishDate>
  <Abstract/>
  <CompanyAddress/>
  <CompanyPhone/>
  <CompanyFax/>
  <CompanyEmail/>
</CoverPage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5.xml><?xml version="1.0" encoding="utf-8"?>
<b:Sources xmlns:b="http://schemas.microsoft.com/office/word/2004/10/bibliography" xmlns="http://schemas.microsoft.com/office/word/2004/10/bibliography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16A0214E-22FD-4610-AA5C-38C8B36E52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5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Serienbrief (Design Schwarzes Band)</Template>
  <TotalTime>0</TotalTime>
  <Pages>4</Pages>
  <Words>507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asdfasdf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Giacintasdfdsafaso In-Albon</dc:creator>
  <cp:keywords/>
  <cp:lastModifiedBy>Barbara Pfister</cp:lastModifiedBy>
  <cp:revision>6</cp:revision>
  <cp:lastPrinted>2019-12-20T15:52:00Z</cp:lastPrinted>
  <dcterms:created xsi:type="dcterms:W3CDTF">2020-10-15T13:06:00Z</dcterms:created>
  <dcterms:modified xsi:type="dcterms:W3CDTF">2020-10-15T13:35:00Z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TC018408459991</vt:lpwstr>
  </property>
</Properties>
</file>