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4911C" w14:textId="28555B48" w:rsidR="001625D5" w:rsidRPr="0092575B" w:rsidRDefault="77FB837F" w:rsidP="00B30DF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bCs/>
          <w:sz w:val="28"/>
          <w:szCs w:val="28"/>
          <w:lang w:val="it-CH"/>
        </w:rPr>
      </w:pPr>
      <w:r w:rsidRPr="0092575B">
        <w:rPr>
          <w:rFonts w:ascii="Calibri" w:hAnsi="Calibri" w:cs="Calibri"/>
          <w:b/>
          <w:bCs/>
          <w:sz w:val="28"/>
          <w:szCs w:val="28"/>
          <w:lang w:val="it"/>
        </w:rPr>
        <w:t xml:space="preserve">Il piano d'azione </w:t>
      </w:r>
      <w:r w:rsidR="00B03128" w:rsidRPr="0092575B">
        <w:rPr>
          <w:rFonts w:ascii="Calibri" w:hAnsi="Calibri" w:cs="Calibri"/>
          <w:b/>
          <w:bCs/>
          <w:sz w:val="28"/>
          <w:szCs w:val="28"/>
          <w:lang w:val="it"/>
        </w:rPr>
        <w:t xml:space="preserve">Covid-19 </w:t>
      </w:r>
      <w:r w:rsidRPr="0092575B">
        <w:rPr>
          <w:rFonts w:ascii="Calibri" w:hAnsi="Calibri" w:cs="Calibri"/>
          <w:b/>
          <w:bCs/>
          <w:sz w:val="28"/>
          <w:szCs w:val="28"/>
          <w:lang w:val="it"/>
        </w:rPr>
        <w:t xml:space="preserve">per </w:t>
      </w:r>
      <w:r w:rsidR="00B03128" w:rsidRPr="0092575B">
        <w:rPr>
          <w:rFonts w:ascii="Calibri" w:hAnsi="Calibri" w:cs="Calibri"/>
          <w:b/>
          <w:bCs/>
          <w:sz w:val="28"/>
          <w:szCs w:val="28"/>
          <w:lang w:val="it"/>
        </w:rPr>
        <w:t>la riapertura</w:t>
      </w:r>
      <w:r w:rsidRPr="0092575B">
        <w:rPr>
          <w:rFonts w:ascii="Calibri" w:hAnsi="Calibri" w:cs="Calibri"/>
          <w:b/>
          <w:bCs/>
          <w:sz w:val="28"/>
          <w:szCs w:val="28"/>
          <w:lang w:val="it"/>
        </w:rPr>
        <w:t xml:space="preserve"> </w:t>
      </w:r>
      <w:r w:rsidR="00B03128" w:rsidRPr="0092575B">
        <w:rPr>
          <w:rFonts w:ascii="Calibri" w:hAnsi="Calibri" w:cs="Calibri"/>
          <w:b/>
          <w:bCs/>
          <w:sz w:val="28"/>
          <w:szCs w:val="28"/>
          <w:lang w:val="it"/>
        </w:rPr>
        <w:t xml:space="preserve">dei </w:t>
      </w:r>
      <w:r w:rsidRPr="0092575B">
        <w:rPr>
          <w:rFonts w:ascii="Calibri" w:hAnsi="Calibri" w:cs="Calibri"/>
          <w:b/>
          <w:bCs/>
          <w:sz w:val="28"/>
          <w:szCs w:val="28"/>
          <w:lang w:val="it"/>
        </w:rPr>
        <w:t>negozi di fiori</w:t>
      </w:r>
      <w:r w:rsidR="000938BD">
        <w:rPr>
          <w:rFonts w:ascii="Calibri" w:hAnsi="Calibri" w:cs="Calibri"/>
          <w:b/>
          <w:bCs/>
          <w:sz w:val="28"/>
          <w:szCs w:val="28"/>
          <w:lang w:val="it"/>
        </w:rPr>
        <w:t xml:space="preserve"> / versione 22.4.2020</w:t>
      </w:r>
    </w:p>
    <w:p w14:paraId="060AA087" w14:textId="5273E94D" w:rsidR="00347720" w:rsidRPr="00AE18A9" w:rsidRDefault="00347720" w:rsidP="007E5E7E">
      <w:pPr>
        <w:jc w:val="left"/>
        <w:rPr>
          <w:rFonts w:ascii="Calibri" w:hAnsi="Calibri" w:cs="Calibri"/>
          <w:b/>
          <w:sz w:val="24"/>
          <w:szCs w:val="24"/>
          <w:lang w:val="it-CH"/>
        </w:rPr>
      </w:pPr>
      <w:r w:rsidRPr="00AE18A9">
        <w:rPr>
          <w:rFonts w:ascii="Calibri" w:hAnsi="Calibri" w:cs="Calibri"/>
          <w:b/>
          <w:sz w:val="24"/>
          <w:szCs w:val="24"/>
          <w:highlight w:val="yellow"/>
          <w:lang w:val="it"/>
        </w:rPr>
        <w:t>((inserire qui il nome e</w:t>
      </w:r>
      <w:r w:rsidRPr="00AE18A9">
        <w:rPr>
          <w:rFonts w:ascii="Calibri" w:hAnsi="Calibri" w:cs="Calibri"/>
          <w:sz w:val="24"/>
          <w:szCs w:val="24"/>
          <w:lang w:val="it"/>
        </w:rPr>
        <w:t xml:space="preserve"> </w:t>
      </w:r>
      <w:r w:rsidR="007E5E7E" w:rsidRPr="00AE18A9">
        <w:rPr>
          <w:rFonts w:ascii="Calibri" w:hAnsi="Calibri" w:cs="Calibri"/>
          <w:b/>
          <w:sz w:val="24"/>
          <w:szCs w:val="24"/>
          <w:highlight w:val="yellow"/>
          <w:lang w:val="it"/>
        </w:rPr>
        <w:br/>
      </w:r>
      <w:r w:rsidRPr="00AE18A9">
        <w:rPr>
          <w:rFonts w:ascii="Calibri" w:hAnsi="Calibri" w:cs="Calibri"/>
          <w:sz w:val="24"/>
          <w:szCs w:val="24"/>
          <w:lang w:val="it"/>
        </w:rPr>
        <w:t xml:space="preserve"> </w:t>
      </w:r>
      <w:r w:rsidRPr="00AE18A9">
        <w:rPr>
          <w:rFonts w:ascii="Calibri" w:hAnsi="Calibri" w:cs="Calibri"/>
          <w:b/>
          <w:sz w:val="24"/>
          <w:szCs w:val="24"/>
          <w:highlight w:val="yellow"/>
          <w:lang w:val="it"/>
        </w:rPr>
        <w:t>l'indirizzo</w:t>
      </w:r>
      <w:r w:rsidR="00AE18A9">
        <w:rPr>
          <w:rFonts w:ascii="Calibri" w:hAnsi="Calibri" w:cs="Calibri"/>
          <w:b/>
          <w:sz w:val="24"/>
          <w:szCs w:val="24"/>
          <w:highlight w:val="yellow"/>
          <w:lang w:val="it"/>
        </w:rPr>
        <w:t xml:space="preserve"> </w:t>
      </w:r>
      <w:r w:rsidRPr="00AE18A9">
        <w:rPr>
          <w:rFonts w:ascii="Calibri" w:hAnsi="Calibri" w:cs="Calibri"/>
          <w:sz w:val="24"/>
          <w:szCs w:val="24"/>
          <w:highlight w:val="yellow"/>
          <w:lang w:val="it"/>
        </w:rPr>
        <w:t>della</w:t>
      </w:r>
      <w:r w:rsidR="00AE18A9">
        <w:rPr>
          <w:rFonts w:ascii="Calibri" w:hAnsi="Calibri" w:cs="Calibri"/>
          <w:sz w:val="24"/>
          <w:szCs w:val="24"/>
          <w:highlight w:val="yellow"/>
          <w:lang w:val="it"/>
        </w:rPr>
        <w:t xml:space="preserve"> </w:t>
      </w:r>
      <w:r w:rsidRPr="00AE18A9">
        <w:rPr>
          <w:rFonts w:ascii="Calibri" w:hAnsi="Calibri" w:cs="Calibri"/>
          <w:b/>
          <w:sz w:val="24"/>
          <w:szCs w:val="24"/>
          <w:highlight w:val="yellow"/>
          <w:lang w:val="it"/>
        </w:rPr>
        <w:t>società</w:t>
      </w:r>
      <w:r w:rsidRPr="00AE18A9">
        <w:rPr>
          <w:rFonts w:ascii="Calibri" w:hAnsi="Calibri" w:cs="Calibri"/>
          <w:b/>
          <w:sz w:val="24"/>
          <w:szCs w:val="24"/>
          <w:lang w:val="it"/>
        </w:rPr>
        <w:t>))</w:t>
      </w:r>
    </w:p>
    <w:p w14:paraId="0289E597" w14:textId="2FCB1403" w:rsidR="001625D5" w:rsidRPr="0092575B" w:rsidRDefault="00347720" w:rsidP="001625D5">
      <w:pPr>
        <w:rPr>
          <w:rFonts w:ascii="Calibri" w:hAnsi="Calibri" w:cs="Calibri"/>
          <w:sz w:val="24"/>
          <w:szCs w:val="24"/>
          <w:lang w:val="it-CH"/>
        </w:rPr>
      </w:pPr>
      <w:r w:rsidRPr="0092575B">
        <w:rPr>
          <w:rFonts w:ascii="Calibri" w:hAnsi="Calibri" w:cs="Calibri"/>
          <w:sz w:val="24"/>
          <w:szCs w:val="24"/>
          <w:highlight w:val="yellow"/>
          <w:lang w:val="it"/>
        </w:rPr>
        <w:t>Località &amp; Data</w:t>
      </w:r>
    </w:p>
    <w:p w14:paraId="5E15D008" w14:textId="7DE632DC" w:rsidR="001625D5" w:rsidRPr="00AB43AF" w:rsidRDefault="0DE1D24F" w:rsidP="0DE1D24F">
      <w:pPr>
        <w:spacing w:line="240" w:lineRule="auto"/>
        <w:jc w:val="left"/>
        <w:rPr>
          <w:rFonts w:ascii="Calibri" w:hAnsi="Calibri" w:cs="Calibri"/>
          <w:b/>
          <w:bCs/>
          <w:sz w:val="24"/>
          <w:szCs w:val="24"/>
          <w:lang w:val="it-CH"/>
        </w:rPr>
      </w:pPr>
      <w:r w:rsidRPr="0DE1D24F">
        <w:rPr>
          <w:rFonts w:ascii="Calibri" w:hAnsi="Calibri" w:cs="Calibri"/>
          <w:b/>
          <w:bCs/>
          <w:sz w:val="24"/>
          <w:szCs w:val="24"/>
          <w:lang w:val="it"/>
        </w:rPr>
        <w:t xml:space="preserve">Secondo l’Ordinanza </w:t>
      </w:r>
      <w:proofErr w:type="gramStart"/>
      <w:r w:rsidRPr="0DE1D24F">
        <w:rPr>
          <w:rFonts w:ascii="Calibri" w:hAnsi="Calibri" w:cs="Calibri"/>
          <w:b/>
          <w:bCs/>
          <w:sz w:val="24"/>
          <w:szCs w:val="24"/>
          <w:lang w:val="it"/>
        </w:rPr>
        <w:t>2  Covid</w:t>
      </w:r>
      <w:proofErr w:type="gramEnd"/>
      <w:r w:rsidRPr="0DE1D24F">
        <w:rPr>
          <w:rFonts w:ascii="Calibri" w:hAnsi="Calibri" w:cs="Calibri"/>
          <w:b/>
          <w:bCs/>
          <w:sz w:val="24"/>
          <w:szCs w:val="24"/>
          <w:lang w:val="it"/>
        </w:rPr>
        <w:t xml:space="preserve">-19 (versione 16 aprile 2020), dal 27.4.2020 possono riaprire negozi di fiori, vivai, centri di giardinaggio, ecc. Devono essere osservate delle misure di protezione. L'elenco seguente corrisponde allo stato delle informazioni aggiornate </w:t>
      </w:r>
      <w:proofErr w:type="gramStart"/>
      <w:r w:rsidRPr="0DE1D24F">
        <w:rPr>
          <w:rFonts w:ascii="Calibri" w:hAnsi="Calibri" w:cs="Calibri"/>
          <w:b/>
          <w:bCs/>
          <w:sz w:val="24"/>
          <w:szCs w:val="24"/>
          <w:lang w:val="it"/>
        </w:rPr>
        <w:t>al  17</w:t>
      </w:r>
      <w:proofErr w:type="gramEnd"/>
      <w:r w:rsidRPr="0DE1D24F">
        <w:rPr>
          <w:rFonts w:ascii="Calibri" w:hAnsi="Calibri" w:cs="Calibri"/>
          <w:b/>
          <w:bCs/>
          <w:sz w:val="24"/>
          <w:szCs w:val="24"/>
          <w:lang w:val="it"/>
        </w:rPr>
        <w:t xml:space="preserve"> aprile 2020. Tutte le misure, che sono "obbligatorio", devono essere messe in pratica da noi in azienda, le "raccomandazioni" ove possibile.</w:t>
      </w:r>
      <w:r w:rsidR="008840B4">
        <w:rPr>
          <w:rFonts w:ascii="Calibri" w:hAnsi="Calibri" w:cs="Calibri"/>
          <w:b/>
          <w:bCs/>
          <w:sz w:val="24"/>
          <w:szCs w:val="24"/>
          <w:lang w:val="it"/>
        </w:rPr>
        <w:t xml:space="preserve"> </w:t>
      </w:r>
      <w:r w:rsidRPr="0043577B">
        <w:rPr>
          <w:rFonts w:ascii="Calibri" w:hAnsi="Calibri" w:cs="Calibri"/>
          <w:b/>
          <w:bCs/>
          <w:sz w:val="24"/>
          <w:szCs w:val="24"/>
          <w:lang w:val="it"/>
        </w:rPr>
        <w:t xml:space="preserve">Il Personale è stato informato ed istruito </w:t>
      </w:r>
      <w:r w:rsidR="008840B4" w:rsidRPr="0043577B">
        <w:rPr>
          <w:rFonts w:ascii="Calibri" w:hAnsi="Calibri" w:cs="Calibri"/>
          <w:b/>
          <w:bCs/>
          <w:sz w:val="24"/>
          <w:szCs w:val="24"/>
          <w:lang w:val="it"/>
        </w:rPr>
        <w:t>sulle</w:t>
      </w:r>
      <w:r w:rsidRPr="0043577B">
        <w:rPr>
          <w:rFonts w:ascii="Calibri" w:hAnsi="Calibri" w:cs="Calibri"/>
          <w:b/>
          <w:bCs/>
          <w:sz w:val="24"/>
          <w:szCs w:val="24"/>
          <w:lang w:val="it"/>
        </w:rPr>
        <w:t xml:space="preserve"> misure di protezione da </w:t>
      </w:r>
      <w:r w:rsidR="0043577B" w:rsidRPr="0043577B">
        <w:rPr>
          <w:rFonts w:ascii="Calibri" w:hAnsi="Calibri" w:cs="Calibri"/>
          <w:b/>
          <w:bCs/>
          <w:sz w:val="24"/>
          <w:szCs w:val="24"/>
          <w:lang w:val="it"/>
        </w:rPr>
        <w:t>adottare</w:t>
      </w:r>
      <w:r w:rsidRPr="0043577B">
        <w:rPr>
          <w:rFonts w:ascii="Calibri" w:hAnsi="Calibri" w:cs="Calibri"/>
          <w:b/>
          <w:bCs/>
          <w:sz w:val="24"/>
          <w:szCs w:val="24"/>
          <w:lang w:val="it"/>
        </w:rPr>
        <w:t>.</w:t>
      </w:r>
    </w:p>
    <w:tbl>
      <w:tblPr>
        <w:tblStyle w:val="Tabellenraster"/>
        <w:tblW w:w="0" w:type="auto"/>
        <w:tblLook w:val="04A0" w:firstRow="1" w:lastRow="0" w:firstColumn="1" w:lastColumn="0" w:noHBand="0" w:noVBand="1"/>
      </w:tblPr>
      <w:tblGrid>
        <w:gridCol w:w="9394"/>
      </w:tblGrid>
      <w:tr w:rsidR="001625D5" w:rsidRPr="00AB43AF" w14:paraId="42198898" w14:textId="77777777" w:rsidTr="77FB837F">
        <w:tc>
          <w:tcPr>
            <w:tcW w:w="9394" w:type="dxa"/>
            <w:shd w:val="clear" w:color="auto" w:fill="FCE6BA"/>
          </w:tcPr>
          <w:p w14:paraId="23AD155E" w14:textId="230B9686" w:rsidR="001625D5" w:rsidRPr="0092575B" w:rsidRDefault="001625D5" w:rsidP="77FB837F">
            <w:pPr>
              <w:spacing w:line="240" w:lineRule="auto"/>
              <w:rPr>
                <w:rFonts w:ascii="Calibri" w:hAnsi="Calibri" w:cs="Calibri"/>
                <w:b/>
                <w:bCs/>
                <w:sz w:val="24"/>
                <w:szCs w:val="24"/>
                <w:lang w:val="it-CH"/>
              </w:rPr>
            </w:pPr>
            <w:r w:rsidRPr="0092575B">
              <w:rPr>
                <w:rFonts w:ascii="Calibri" w:hAnsi="Calibri" w:cs="Calibri"/>
                <w:b/>
                <w:bCs/>
                <w:sz w:val="24"/>
                <w:szCs w:val="24"/>
                <w:lang w:val="it"/>
              </w:rPr>
              <w:t xml:space="preserve">Attenzione: Nei prossimi mesi, il rispetto delle misure igieniche e </w:t>
            </w:r>
            <w:r w:rsidR="008857FB" w:rsidRPr="0092575B">
              <w:rPr>
                <w:rFonts w:ascii="Calibri" w:hAnsi="Calibri" w:cs="Calibri"/>
                <w:b/>
                <w:bCs/>
                <w:sz w:val="24"/>
                <w:szCs w:val="24"/>
                <w:lang w:val="it"/>
              </w:rPr>
              <w:t>della d</w:t>
            </w:r>
            <w:r w:rsidR="0092575B">
              <w:rPr>
                <w:rFonts w:ascii="Calibri" w:hAnsi="Calibri" w:cs="Calibri"/>
                <w:b/>
                <w:bCs/>
                <w:sz w:val="24"/>
                <w:szCs w:val="24"/>
                <w:lang w:val="it"/>
              </w:rPr>
              <w:t>i</w:t>
            </w:r>
            <w:r w:rsidR="008857FB" w:rsidRPr="0092575B">
              <w:rPr>
                <w:rFonts w:ascii="Calibri" w:hAnsi="Calibri" w:cs="Calibri"/>
                <w:b/>
                <w:bCs/>
                <w:sz w:val="24"/>
                <w:szCs w:val="24"/>
                <w:lang w:val="it"/>
              </w:rPr>
              <w:t>stanza sociale</w:t>
            </w:r>
            <w:r w:rsidRPr="0092575B">
              <w:rPr>
                <w:rFonts w:ascii="Calibri" w:hAnsi="Calibri" w:cs="Calibri"/>
                <w:b/>
                <w:bCs/>
                <w:sz w:val="24"/>
                <w:szCs w:val="24"/>
                <w:lang w:val="it"/>
              </w:rPr>
              <w:t xml:space="preserve"> </w:t>
            </w:r>
            <w:r w:rsidR="008857FB" w:rsidRPr="0092575B">
              <w:rPr>
                <w:rFonts w:ascii="Calibri" w:hAnsi="Calibri" w:cs="Calibri"/>
                <w:b/>
                <w:bCs/>
                <w:sz w:val="24"/>
                <w:szCs w:val="24"/>
                <w:lang w:val="it"/>
              </w:rPr>
              <w:t>sono</w:t>
            </w:r>
            <w:r w:rsidRPr="0092575B">
              <w:rPr>
                <w:rFonts w:ascii="Calibri" w:hAnsi="Calibri" w:cs="Calibri"/>
                <w:b/>
                <w:bCs/>
                <w:sz w:val="24"/>
                <w:szCs w:val="24"/>
                <w:lang w:val="it"/>
              </w:rPr>
              <w:t xml:space="preserve"> estremamente important</w:t>
            </w:r>
            <w:r w:rsidR="008857FB" w:rsidRPr="0092575B">
              <w:rPr>
                <w:rFonts w:ascii="Calibri" w:hAnsi="Calibri" w:cs="Calibri"/>
                <w:b/>
                <w:bCs/>
                <w:sz w:val="24"/>
                <w:szCs w:val="24"/>
                <w:lang w:val="it"/>
              </w:rPr>
              <w:t>i</w:t>
            </w:r>
            <w:r w:rsidRPr="0092575B">
              <w:rPr>
                <w:rFonts w:ascii="Calibri" w:hAnsi="Calibri" w:cs="Calibri"/>
                <w:b/>
                <w:bCs/>
                <w:sz w:val="24"/>
                <w:szCs w:val="24"/>
                <w:lang w:val="it"/>
              </w:rPr>
              <w:t xml:space="preserve">. Solo se ci atteniamo alle raccomandazioni, i negozi di fiori saranno autorizzati ad aprire e </w:t>
            </w:r>
            <w:r w:rsidR="008857FB" w:rsidRPr="0092575B">
              <w:rPr>
                <w:rFonts w:ascii="Calibri" w:hAnsi="Calibri" w:cs="Calibri"/>
                <w:b/>
                <w:bCs/>
                <w:sz w:val="24"/>
                <w:szCs w:val="24"/>
                <w:lang w:val="it"/>
              </w:rPr>
              <w:t xml:space="preserve">a </w:t>
            </w:r>
            <w:r w:rsidRPr="0092575B">
              <w:rPr>
                <w:rFonts w:ascii="Calibri" w:hAnsi="Calibri" w:cs="Calibri"/>
                <w:b/>
                <w:bCs/>
                <w:sz w:val="24"/>
                <w:szCs w:val="24"/>
                <w:lang w:val="it"/>
              </w:rPr>
              <w:t>rimanere aperti.</w:t>
            </w:r>
          </w:p>
        </w:tc>
      </w:tr>
    </w:tbl>
    <w:p w14:paraId="000CABED" w14:textId="77777777" w:rsidR="001625D5" w:rsidRPr="0092575B" w:rsidRDefault="001625D5" w:rsidP="001625D5">
      <w:pPr>
        <w:spacing w:before="3"/>
        <w:rPr>
          <w:rFonts w:ascii="Calibri" w:hAnsi="Calibri" w:cs="Calibri"/>
          <w:b/>
          <w:sz w:val="15"/>
          <w:lang w:val="it-CH"/>
        </w:rPr>
      </w:pPr>
    </w:p>
    <w:tbl>
      <w:tblPr>
        <w:tblStyle w:val="NormalTable0"/>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5"/>
        <w:gridCol w:w="1843"/>
      </w:tblGrid>
      <w:tr w:rsidR="001625D5" w:rsidRPr="0092575B" w14:paraId="3BB5A17E" w14:textId="77777777" w:rsidTr="77FB837F">
        <w:trPr>
          <w:trHeight w:val="503"/>
        </w:trPr>
        <w:tc>
          <w:tcPr>
            <w:tcW w:w="2410" w:type="dxa"/>
            <w:tcBorders>
              <w:bottom w:val="single" w:sz="4" w:space="0" w:color="000000" w:themeColor="text1"/>
            </w:tcBorders>
            <w:shd w:val="clear" w:color="auto" w:fill="D9D9D9" w:themeFill="background1" w:themeFillShade="D9"/>
          </w:tcPr>
          <w:p w14:paraId="012C4DBC" w14:textId="77777777" w:rsidR="001625D5" w:rsidRPr="0092575B" w:rsidRDefault="001625D5" w:rsidP="00DB5DFA">
            <w:pPr>
              <w:pStyle w:val="TableParagraph"/>
              <w:ind w:left="110" w:right="57"/>
              <w:rPr>
                <w:rFonts w:ascii="Calibri" w:hAnsi="Calibri" w:cs="Calibri"/>
                <w:b/>
              </w:rPr>
            </w:pPr>
            <w:r w:rsidRPr="0092575B">
              <w:rPr>
                <w:rFonts w:ascii="Calibri" w:hAnsi="Calibri" w:cs="Calibri"/>
                <w:b/>
                <w:lang w:val="it"/>
              </w:rPr>
              <w:t>Zona</w:t>
            </w:r>
          </w:p>
        </w:tc>
        <w:tc>
          <w:tcPr>
            <w:tcW w:w="5245" w:type="dxa"/>
            <w:shd w:val="clear" w:color="auto" w:fill="D9D9D9" w:themeFill="background1" w:themeFillShade="D9"/>
          </w:tcPr>
          <w:p w14:paraId="1BAEE657" w14:textId="77777777" w:rsidR="001625D5" w:rsidRPr="0092575B" w:rsidRDefault="001625D5" w:rsidP="00DB5DFA">
            <w:pPr>
              <w:pStyle w:val="TableParagraph"/>
              <w:ind w:right="57"/>
              <w:rPr>
                <w:rFonts w:ascii="Calibri" w:hAnsi="Calibri" w:cs="Calibri"/>
                <w:b/>
              </w:rPr>
            </w:pPr>
            <w:r w:rsidRPr="0092575B">
              <w:rPr>
                <w:rFonts w:ascii="Calibri" w:hAnsi="Calibri" w:cs="Calibri"/>
                <w:b/>
                <w:lang w:val="it"/>
              </w:rPr>
              <w:t>Misure</w:t>
            </w:r>
          </w:p>
        </w:tc>
        <w:tc>
          <w:tcPr>
            <w:tcW w:w="1843" w:type="dxa"/>
            <w:shd w:val="clear" w:color="auto" w:fill="D9D9D9" w:themeFill="background1" w:themeFillShade="D9"/>
          </w:tcPr>
          <w:p w14:paraId="1FC74BDA" w14:textId="12DE4730" w:rsidR="001625D5" w:rsidRPr="0092575B" w:rsidRDefault="77FB837F" w:rsidP="77FB837F">
            <w:pPr>
              <w:pStyle w:val="TableParagraph"/>
              <w:spacing w:before="6" w:line="250" w:lineRule="exact"/>
              <w:ind w:right="57"/>
              <w:rPr>
                <w:rFonts w:ascii="Calibri" w:hAnsi="Calibri" w:cs="Calibri"/>
                <w:b/>
                <w:bCs/>
              </w:rPr>
            </w:pPr>
            <w:r w:rsidRPr="0092575B">
              <w:rPr>
                <w:rFonts w:ascii="Calibri" w:hAnsi="Calibri" w:cs="Calibri"/>
                <w:b/>
                <w:bCs/>
                <w:lang w:val="it"/>
              </w:rPr>
              <w:t>Obblig</w:t>
            </w:r>
            <w:r w:rsidR="008857FB" w:rsidRPr="0092575B">
              <w:rPr>
                <w:rFonts w:ascii="Calibri" w:hAnsi="Calibri" w:cs="Calibri"/>
                <w:b/>
                <w:bCs/>
                <w:lang w:val="it"/>
              </w:rPr>
              <w:t>o</w:t>
            </w:r>
            <w:r w:rsidRPr="0092575B">
              <w:rPr>
                <w:rFonts w:ascii="Calibri" w:hAnsi="Calibri" w:cs="Calibri"/>
                <w:b/>
                <w:bCs/>
                <w:lang w:val="it"/>
              </w:rPr>
              <w:t xml:space="preserve"> / Raccomanda</w:t>
            </w:r>
            <w:r w:rsidR="008857FB" w:rsidRPr="0092575B">
              <w:rPr>
                <w:rFonts w:ascii="Calibri" w:hAnsi="Calibri" w:cs="Calibri"/>
                <w:b/>
                <w:bCs/>
                <w:lang w:val="it"/>
              </w:rPr>
              <w:t>to</w:t>
            </w:r>
          </w:p>
        </w:tc>
      </w:tr>
      <w:tr w:rsidR="001625D5" w:rsidRPr="0092575B" w14:paraId="6F9523F0" w14:textId="77777777" w:rsidTr="77FB837F">
        <w:trPr>
          <w:trHeight w:val="503"/>
        </w:trPr>
        <w:tc>
          <w:tcPr>
            <w:tcW w:w="2410" w:type="dxa"/>
            <w:tcBorders>
              <w:bottom w:val="single" w:sz="4" w:space="0" w:color="auto"/>
            </w:tcBorders>
          </w:tcPr>
          <w:p w14:paraId="42013A90" w14:textId="16516755" w:rsidR="001625D5" w:rsidRPr="0092575B" w:rsidRDefault="77FB837F" w:rsidP="77FB837F">
            <w:pPr>
              <w:pStyle w:val="TableParagraph"/>
              <w:spacing w:before="60" w:after="60" w:line="250" w:lineRule="exact"/>
              <w:ind w:left="57" w:right="57"/>
              <w:rPr>
                <w:rFonts w:ascii="Calibri" w:hAnsi="Calibri" w:cs="Calibri"/>
                <w:b/>
                <w:bCs/>
                <w:lang w:val="it-CH"/>
              </w:rPr>
            </w:pPr>
            <w:r w:rsidRPr="0092575B">
              <w:rPr>
                <w:rFonts w:ascii="Calibri" w:hAnsi="Calibri" w:cs="Calibri"/>
                <w:b/>
                <w:bCs/>
                <w:lang w:val="it"/>
              </w:rPr>
              <w:t xml:space="preserve">Messa in </w:t>
            </w:r>
            <w:proofErr w:type="gramStart"/>
            <w:r w:rsidRPr="0092575B">
              <w:rPr>
                <w:rFonts w:ascii="Calibri" w:hAnsi="Calibri" w:cs="Calibri"/>
                <w:b/>
                <w:bCs/>
                <w:lang w:val="it"/>
              </w:rPr>
              <w:t>pratica  nel</w:t>
            </w:r>
            <w:proofErr w:type="gramEnd"/>
            <w:r w:rsidRPr="0092575B">
              <w:rPr>
                <w:rFonts w:ascii="Calibri" w:hAnsi="Calibri" w:cs="Calibri"/>
                <w:b/>
                <w:bCs/>
                <w:lang w:val="it"/>
              </w:rPr>
              <w:t xml:space="preserve"> negozio</w:t>
            </w:r>
          </w:p>
        </w:tc>
        <w:tc>
          <w:tcPr>
            <w:tcW w:w="5245" w:type="dxa"/>
            <w:tcBorders>
              <w:bottom w:val="single" w:sz="4" w:space="0" w:color="000000" w:themeColor="text1"/>
            </w:tcBorders>
            <w:shd w:val="clear" w:color="auto" w:fill="FCE6BA"/>
          </w:tcPr>
          <w:p w14:paraId="44306D58" w14:textId="27E3243F" w:rsidR="001625D5" w:rsidRPr="0092575B" w:rsidRDefault="77FB837F" w:rsidP="77FB837F">
            <w:pPr>
              <w:pStyle w:val="TableParagraph"/>
              <w:spacing w:before="60" w:after="60" w:line="250" w:lineRule="exact"/>
              <w:ind w:left="57" w:right="57"/>
              <w:rPr>
                <w:rFonts w:ascii="Calibri" w:hAnsi="Calibri" w:cs="Calibri"/>
                <w:lang w:val="it"/>
              </w:rPr>
            </w:pPr>
            <w:r w:rsidRPr="0092575B">
              <w:rPr>
                <w:rFonts w:ascii="Calibri" w:hAnsi="Calibri" w:cs="Calibri"/>
                <w:b/>
                <w:bCs/>
                <w:lang w:val="it"/>
              </w:rPr>
              <w:t xml:space="preserve">Per ogni area di vendita di 10 m2, è </w:t>
            </w:r>
            <w:proofErr w:type="gramStart"/>
            <w:r w:rsidRPr="0092575B">
              <w:rPr>
                <w:rFonts w:ascii="Calibri" w:hAnsi="Calibri" w:cs="Calibri"/>
                <w:b/>
                <w:bCs/>
                <w:lang w:val="it"/>
              </w:rPr>
              <w:t>ammess</w:t>
            </w:r>
            <w:r w:rsidR="008857FB" w:rsidRPr="0092575B">
              <w:rPr>
                <w:rFonts w:ascii="Calibri" w:hAnsi="Calibri" w:cs="Calibri"/>
                <w:b/>
                <w:bCs/>
                <w:lang w:val="it"/>
              </w:rPr>
              <w:t>a</w:t>
            </w:r>
            <w:r w:rsidRPr="0092575B">
              <w:rPr>
                <w:rFonts w:ascii="Calibri" w:hAnsi="Calibri" w:cs="Calibri"/>
                <w:b/>
                <w:bCs/>
                <w:lang w:val="it"/>
              </w:rPr>
              <w:t xml:space="preserve">  </w:t>
            </w:r>
            <w:r w:rsidR="008857FB" w:rsidRPr="0092575B">
              <w:rPr>
                <w:rFonts w:ascii="Calibri" w:hAnsi="Calibri" w:cs="Calibri"/>
                <w:b/>
                <w:bCs/>
                <w:lang w:val="it"/>
              </w:rPr>
              <w:t>al</w:t>
            </w:r>
            <w:proofErr w:type="gramEnd"/>
            <w:r w:rsidRPr="0092575B">
              <w:rPr>
                <w:rFonts w:ascii="Calibri" w:hAnsi="Calibri" w:cs="Calibri"/>
                <w:b/>
                <w:bCs/>
                <w:lang w:val="it"/>
              </w:rPr>
              <w:t xml:space="preserve"> massimo una persona </w:t>
            </w:r>
            <w:r w:rsidR="0092575B">
              <w:rPr>
                <w:rFonts w:ascii="Calibri" w:hAnsi="Calibri" w:cs="Calibri"/>
                <w:b/>
                <w:bCs/>
                <w:lang w:val="it"/>
              </w:rPr>
              <w:t>(</w:t>
            </w:r>
            <w:r w:rsidRPr="0092575B">
              <w:rPr>
                <w:rFonts w:ascii="Calibri" w:hAnsi="Calibri" w:cs="Calibri"/>
                <w:b/>
                <w:bCs/>
                <w:lang w:val="it"/>
              </w:rPr>
              <w:t xml:space="preserve">compresi i dipendenti </w:t>
            </w:r>
            <w:r w:rsidR="008857FB" w:rsidRPr="0092575B">
              <w:rPr>
                <w:rFonts w:ascii="Calibri" w:hAnsi="Calibri" w:cs="Calibri"/>
                <w:b/>
                <w:bCs/>
                <w:lang w:val="it"/>
              </w:rPr>
              <w:t>del</w:t>
            </w:r>
            <w:r w:rsidRPr="0092575B">
              <w:rPr>
                <w:rFonts w:ascii="Calibri" w:hAnsi="Calibri" w:cs="Calibri"/>
                <w:b/>
                <w:bCs/>
                <w:lang w:val="it"/>
              </w:rPr>
              <w:t xml:space="preserve"> negozio</w:t>
            </w:r>
            <w:r w:rsidR="0092575B">
              <w:rPr>
                <w:rFonts w:ascii="Calibri" w:hAnsi="Calibri" w:cs="Calibri"/>
                <w:b/>
                <w:bCs/>
                <w:lang w:val="it"/>
              </w:rPr>
              <w:t>).</w:t>
            </w:r>
          </w:p>
        </w:tc>
        <w:tc>
          <w:tcPr>
            <w:tcW w:w="1843" w:type="dxa"/>
            <w:shd w:val="clear" w:color="auto" w:fill="FCE6BA"/>
          </w:tcPr>
          <w:p w14:paraId="10DFAA4E" w14:textId="316F7BA2" w:rsidR="001625D5" w:rsidRPr="0092575B" w:rsidRDefault="000E74B1" w:rsidP="00B83226">
            <w:pPr>
              <w:pStyle w:val="TableParagraph"/>
              <w:spacing w:before="60" w:after="60"/>
              <w:ind w:left="57" w:right="57"/>
              <w:rPr>
                <w:rFonts w:ascii="Calibri" w:hAnsi="Calibri" w:cs="Calibri"/>
                <w:b/>
                <w:bCs/>
              </w:rPr>
            </w:pPr>
            <w:r w:rsidRPr="0092575B">
              <w:rPr>
                <w:rFonts w:ascii="Calibri" w:hAnsi="Calibri" w:cs="Calibri"/>
                <w:b/>
                <w:bCs/>
                <w:lang w:val="it"/>
              </w:rPr>
              <w:t>Obbligo</w:t>
            </w:r>
          </w:p>
        </w:tc>
      </w:tr>
      <w:tr w:rsidR="001625D5" w:rsidRPr="0092575B" w14:paraId="26E47E1C" w14:textId="77777777" w:rsidTr="007E6246">
        <w:trPr>
          <w:trHeight w:val="506"/>
        </w:trPr>
        <w:tc>
          <w:tcPr>
            <w:tcW w:w="2410" w:type="dxa"/>
            <w:tcBorders>
              <w:top w:val="single" w:sz="4" w:space="0" w:color="auto"/>
              <w:left w:val="nil"/>
              <w:bottom w:val="nil"/>
              <w:right w:val="single" w:sz="4" w:space="0" w:color="auto"/>
            </w:tcBorders>
          </w:tcPr>
          <w:p w14:paraId="47909178" w14:textId="77777777" w:rsidR="001625D5" w:rsidRPr="0092575B" w:rsidRDefault="001625D5" w:rsidP="00B83226">
            <w:pPr>
              <w:pStyle w:val="TableParagraph"/>
              <w:spacing w:before="60" w:after="60"/>
              <w:ind w:left="57" w:right="57"/>
              <w:rPr>
                <w:rFonts w:ascii="Calibri" w:hAnsi="Calibri" w:cs="Calibri"/>
                <w:sz w:val="24"/>
              </w:rPr>
            </w:pPr>
          </w:p>
        </w:tc>
        <w:tc>
          <w:tcPr>
            <w:tcW w:w="5245" w:type="dxa"/>
            <w:tcBorders>
              <w:left w:val="single" w:sz="4" w:space="0" w:color="auto"/>
              <w:bottom w:val="single" w:sz="4" w:space="0" w:color="auto"/>
            </w:tcBorders>
            <w:shd w:val="clear" w:color="auto" w:fill="FCE6BA"/>
          </w:tcPr>
          <w:p w14:paraId="21A08377" w14:textId="0F9981AB" w:rsidR="001625D5" w:rsidRPr="007F188D" w:rsidRDefault="001625D5" w:rsidP="002A7FE4">
            <w:pPr>
              <w:pStyle w:val="TableParagraph"/>
              <w:spacing w:before="60" w:after="60"/>
              <w:ind w:left="57" w:right="57"/>
              <w:rPr>
                <w:rFonts w:ascii="Calibri" w:hAnsi="Calibri" w:cs="Calibri"/>
                <w:lang w:val="it-CH"/>
              </w:rPr>
            </w:pPr>
            <w:r w:rsidRPr="0092575B">
              <w:rPr>
                <w:rFonts w:ascii="Calibri" w:hAnsi="Calibri" w:cs="Calibri"/>
                <w:lang w:val="it"/>
              </w:rPr>
              <w:t>È</w:t>
            </w:r>
            <w:r w:rsidR="008D7CD9" w:rsidRPr="0092575B">
              <w:rPr>
                <w:rFonts w:ascii="Calibri" w:hAnsi="Calibri" w:cs="Calibri"/>
                <w:lang w:val="it"/>
              </w:rPr>
              <w:t xml:space="preserve"> </w:t>
            </w:r>
            <w:r w:rsidRPr="0092575B">
              <w:rPr>
                <w:rFonts w:ascii="Calibri" w:hAnsi="Calibri" w:cs="Calibri"/>
                <w:lang w:val="it"/>
              </w:rPr>
              <w:t xml:space="preserve">garantito un controllo </w:t>
            </w:r>
            <w:r w:rsidRPr="0092575B">
              <w:rPr>
                <w:rFonts w:ascii="Calibri" w:hAnsi="Calibri" w:cs="Calibri"/>
                <w:b/>
                <w:bCs/>
                <w:lang w:val="it"/>
              </w:rPr>
              <w:t xml:space="preserve">all’entrata e </w:t>
            </w:r>
            <w:r w:rsidR="008857FB" w:rsidRPr="0092575B">
              <w:rPr>
                <w:rFonts w:ascii="Calibri" w:hAnsi="Calibri" w:cs="Calibri"/>
                <w:b/>
                <w:bCs/>
                <w:lang w:val="it"/>
              </w:rPr>
              <w:t>all’</w:t>
            </w:r>
            <w:r w:rsidRPr="0092575B">
              <w:rPr>
                <w:rFonts w:ascii="Calibri" w:hAnsi="Calibri" w:cs="Calibri"/>
                <w:b/>
                <w:bCs/>
                <w:lang w:val="it"/>
              </w:rPr>
              <w:t>uscita</w:t>
            </w:r>
            <w:r w:rsidR="00B0631E" w:rsidRPr="0092575B">
              <w:rPr>
                <w:rFonts w:ascii="Calibri" w:hAnsi="Calibri" w:cs="Calibri"/>
                <w:b/>
                <w:bCs/>
                <w:lang w:val="it"/>
              </w:rPr>
              <w:t xml:space="preserve"> del negozio</w:t>
            </w:r>
            <w:r w:rsidR="00E41ABB" w:rsidRPr="0092575B">
              <w:rPr>
                <w:rFonts w:ascii="Calibri" w:hAnsi="Calibri" w:cs="Calibri"/>
                <w:lang w:val="it"/>
              </w:rPr>
              <w:t>. Il numero massimo di persone non deve essere superato.</w:t>
            </w:r>
            <w:r w:rsidR="00E41ABB" w:rsidRPr="0092575B">
              <w:rPr>
                <w:rFonts w:ascii="Calibri" w:hAnsi="Calibri" w:cs="Calibri"/>
                <w:lang w:val="it-CH"/>
              </w:rPr>
              <w:t xml:space="preserve"> </w:t>
            </w:r>
            <w:r w:rsidR="00E41ABB" w:rsidRPr="0092575B">
              <w:rPr>
                <w:rFonts w:ascii="Calibri" w:hAnsi="Calibri" w:cs="Calibri"/>
                <w:lang w:val="it"/>
              </w:rPr>
              <w:t>N</w:t>
            </w:r>
            <w:r w:rsidRPr="0092575B">
              <w:rPr>
                <w:rFonts w:ascii="Calibri" w:hAnsi="Calibri" w:cs="Calibri"/>
                <w:lang w:val="it"/>
              </w:rPr>
              <w:t xml:space="preserve">on </w:t>
            </w:r>
            <w:r w:rsidR="00E41ABB" w:rsidRPr="0092575B">
              <w:rPr>
                <w:rFonts w:ascii="Calibri" w:hAnsi="Calibri" w:cs="Calibri"/>
                <w:lang w:val="it"/>
              </w:rPr>
              <w:t>è necessario monitorare</w:t>
            </w:r>
            <w:r w:rsidRPr="0092575B">
              <w:rPr>
                <w:rFonts w:ascii="Calibri" w:hAnsi="Calibri" w:cs="Calibri"/>
                <w:lang w:val="it"/>
              </w:rPr>
              <w:t xml:space="preserve"> l'ingresso, a condizione che </w:t>
            </w:r>
            <w:r w:rsidR="00E41ABB" w:rsidRPr="0092575B">
              <w:rPr>
                <w:rFonts w:ascii="Calibri" w:hAnsi="Calibri" w:cs="Calibri"/>
                <w:lang w:val="it"/>
              </w:rPr>
              <w:t>le restrizioni di</w:t>
            </w:r>
            <w:r w:rsidRPr="0092575B">
              <w:rPr>
                <w:rFonts w:ascii="Calibri" w:hAnsi="Calibri" w:cs="Calibri"/>
                <w:lang w:val="it"/>
              </w:rPr>
              <w:t xml:space="preserve"> accesso possa</w:t>
            </w:r>
            <w:r w:rsidR="00E41ABB" w:rsidRPr="0092575B">
              <w:rPr>
                <w:rFonts w:ascii="Calibri" w:hAnsi="Calibri" w:cs="Calibri"/>
                <w:lang w:val="it"/>
              </w:rPr>
              <w:t>no</w:t>
            </w:r>
            <w:r w:rsidRPr="0092575B">
              <w:rPr>
                <w:rFonts w:ascii="Calibri" w:hAnsi="Calibri" w:cs="Calibri"/>
                <w:lang w:val="it"/>
              </w:rPr>
              <w:t xml:space="preserve"> essere garantit</w:t>
            </w:r>
            <w:r w:rsidR="00E41ABB" w:rsidRPr="0092575B">
              <w:rPr>
                <w:rFonts w:ascii="Calibri" w:hAnsi="Calibri" w:cs="Calibri"/>
                <w:lang w:val="it"/>
              </w:rPr>
              <w:t>e</w:t>
            </w:r>
            <w:r w:rsidRPr="0092575B">
              <w:rPr>
                <w:rFonts w:ascii="Calibri" w:hAnsi="Calibri" w:cs="Calibri"/>
                <w:lang w:val="it"/>
              </w:rPr>
              <w:t xml:space="preserve"> in ogni momento</w:t>
            </w:r>
            <w:r w:rsidRPr="0092575B">
              <w:rPr>
                <w:rFonts w:ascii="Calibri" w:hAnsi="Calibri" w:cs="Calibri"/>
                <w:b/>
                <w:bCs/>
                <w:lang w:val="it"/>
              </w:rPr>
              <w:t xml:space="preserve"> (ad es. </w:t>
            </w:r>
            <w:r w:rsidR="00E41ABB" w:rsidRPr="0092575B">
              <w:rPr>
                <w:rFonts w:ascii="Calibri" w:hAnsi="Calibri" w:cs="Calibri"/>
                <w:b/>
                <w:bCs/>
                <w:lang w:val="it"/>
              </w:rPr>
              <w:t>biglietto numerato all’entrata)</w:t>
            </w:r>
            <w:r w:rsidR="0092575B">
              <w:rPr>
                <w:rFonts w:ascii="Calibri" w:hAnsi="Calibri" w:cs="Calibri"/>
                <w:b/>
                <w:bCs/>
                <w:lang w:val="it"/>
              </w:rPr>
              <w:t>.</w:t>
            </w:r>
          </w:p>
        </w:tc>
        <w:tc>
          <w:tcPr>
            <w:tcW w:w="1843" w:type="dxa"/>
            <w:tcBorders>
              <w:bottom w:val="single" w:sz="4" w:space="0" w:color="auto"/>
            </w:tcBorders>
            <w:shd w:val="clear" w:color="auto" w:fill="FCE6BA"/>
          </w:tcPr>
          <w:p w14:paraId="25E03F2E" w14:textId="415B8045" w:rsidR="001625D5" w:rsidRPr="0092575B" w:rsidRDefault="008857FB" w:rsidP="00B83226">
            <w:pPr>
              <w:pStyle w:val="TableParagraph"/>
              <w:spacing w:before="60" w:after="60" w:line="250" w:lineRule="exact"/>
              <w:ind w:left="57" w:right="57"/>
              <w:rPr>
                <w:rFonts w:ascii="Calibri" w:hAnsi="Calibri" w:cs="Calibri"/>
                <w:b/>
                <w:bCs/>
              </w:rPr>
            </w:pPr>
            <w:r w:rsidRPr="0092575B">
              <w:rPr>
                <w:rFonts w:ascii="Calibri" w:hAnsi="Calibri" w:cs="Calibri"/>
                <w:b/>
                <w:bCs/>
                <w:lang w:val="it"/>
              </w:rPr>
              <w:t>Obbligo</w:t>
            </w:r>
          </w:p>
        </w:tc>
      </w:tr>
      <w:tr w:rsidR="00153B91" w:rsidRPr="0092575B" w14:paraId="61D781B1" w14:textId="77777777" w:rsidTr="007E6246">
        <w:trPr>
          <w:trHeight w:val="506"/>
        </w:trPr>
        <w:tc>
          <w:tcPr>
            <w:tcW w:w="2410" w:type="dxa"/>
            <w:tcBorders>
              <w:top w:val="nil"/>
              <w:left w:val="nil"/>
              <w:bottom w:val="nil"/>
              <w:right w:val="single" w:sz="4" w:space="0" w:color="auto"/>
            </w:tcBorders>
          </w:tcPr>
          <w:p w14:paraId="4E37FC7D" w14:textId="77777777" w:rsidR="00153B91" w:rsidRPr="0092575B" w:rsidRDefault="00153B91" w:rsidP="00153B91">
            <w:pPr>
              <w:pStyle w:val="TableParagraph"/>
              <w:spacing w:before="60" w:after="60"/>
              <w:ind w:left="57" w:right="57"/>
              <w:rPr>
                <w:rFonts w:ascii="Calibri" w:hAnsi="Calibri" w:cs="Calibri"/>
                <w:sz w:val="24"/>
              </w:rPr>
            </w:pPr>
          </w:p>
        </w:tc>
        <w:tc>
          <w:tcPr>
            <w:tcW w:w="5245" w:type="dxa"/>
            <w:tcBorders>
              <w:top w:val="single" w:sz="4" w:space="0" w:color="auto"/>
              <w:left w:val="single" w:sz="4" w:space="0" w:color="auto"/>
              <w:bottom w:val="single" w:sz="4" w:space="0" w:color="auto"/>
              <w:right w:val="single" w:sz="4" w:space="0" w:color="auto"/>
            </w:tcBorders>
            <w:shd w:val="clear" w:color="auto" w:fill="FCE6BA"/>
          </w:tcPr>
          <w:p w14:paraId="54DE2B24" w14:textId="6CA72DE8" w:rsidR="00153B91" w:rsidRPr="0092575B" w:rsidRDefault="00F0065F" w:rsidP="00153B91">
            <w:pPr>
              <w:pStyle w:val="TableParagraph"/>
              <w:spacing w:before="60" w:after="60"/>
              <w:ind w:left="57" w:right="57"/>
              <w:rPr>
                <w:rFonts w:ascii="Calibri" w:hAnsi="Calibri" w:cs="Calibri"/>
                <w:lang w:val="it"/>
              </w:rPr>
            </w:pPr>
            <w:r w:rsidRPr="0056486B">
              <w:rPr>
                <w:rFonts w:ascii="Calibri" w:hAnsi="Calibri" w:cs="Calibri"/>
                <w:b/>
                <w:bCs/>
                <w:lang w:val="it"/>
              </w:rPr>
              <w:t>Laviamo regolarmente le mani</w:t>
            </w:r>
            <w:r>
              <w:rPr>
                <w:rFonts w:ascii="Calibri" w:hAnsi="Calibri" w:cs="Calibri"/>
                <w:lang w:val="it"/>
              </w:rPr>
              <w:t xml:space="preserve"> (prima lavoro, prima e dopo pause</w:t>
            </w:r>
            <w:r w:rsidR="0056486B">
              <w:rPr>
                <w:rFonts w:ascii="Calibri" w:hAnsi="Calibri" w:cs="Calibri"/>
                <w:lang w:val="it"/>
              </w:rPr>
              <w:t xml:space="preserve">, ecc.). </w:t>
            </w:r>
            <w:r w:rsidR="0056486B">
              <w:rPr>
                <w:rFonts w:ascii="Calibri" w:hAnsi="Calibri" w:cs="Calibri"/>
                <w:lang w:val="it"/>
              </w:rPr>
              <w:br/>
            </w:r>
            <w:r w:rsidR="00153B91">
              <w:rPr>
                <w:rFonts w:ascii="Calibri" w:hAnsi="Calibri" w:cs="Calibri"/>
                <w:lang w:val="it"/>
              </w:rPr>
              <w:t>D</w:t>
            </w:r>
            <w:r w:rsidR="00153B91" w:rsidRPr="0092575B">
              <w:rPr>
                <w:rFonts w:ascii="Calibri" w:hAnsi="Calibri" w:cs="Calibri"/>
                <w:lang w:val="it"/>
              </w:rPr>
              <w:t xml:space="preserve">isponiamo </w:t>
            </w:r>
            <w:r w:rsidR="00153B91" w:rsidRPr="00610EF7">
              <w:rPr>
                <w:rFonts w:ascii="Calibri" w:hAnsi="Calibri" w:cs="Calibri"/>
                <w:b/>
                <w:bCs/>
                <w:lang w:val="it"/>
              </w:rPr>
              <w:t>dispenser per disinfettare</w:t>
            </w:r>
            <w:r w:rsidR="00153B91" w:rsidRPr="0092575B">
              <w:rPr>
                <w:rFonts w:ascii="Calibri" w:hAnsi="Calibri" w:cs="Calibri"/>
                <w:lang w:val="it"/>
              </w:rPr>
              <w:t xml:space="preserve"> l</w:t>
            </w:r>
            <w:r w:rsidR="00153B91">
              <w:rPr>
                <w:rFonts w:ascii="Calibri" w:hAnsi="Calibri" w:cs="Calibri"/>
                <w:lang w:val="it"/>
              </w:rPr>
              <w:t>e</w:t>
            </w:r>
            <w:r w:rsidR="00153B91" w:rsidRPr="0092575B">
              <w:rPr>
                <w:rFonts w:ascii="Calibri" w:hAnsi="Calibri" w:cs="Calibri"/>
                <w:lang w:val="it"/>
              </w:rPr>
              <w:t xml:space="preserve"> mani.</w:t>
            </w:r>
          </w:p>
        </w:tc>
        <w:tc>
          <w:tcPr>
            <w:tcW w:w="1843" w:type="dxa"/>
            <w:tcBorders>
              <w:top w:val="single" w:sz="4" w:space="0" w:color="auto"/>
              <w:left w:val="single" w:sz="4" w:space="0" w:color="auto"/>
              <w:bottom w:val="single" w:sz="4" w:space="0" w:color="auto"/>
              <w:right w:val="single" w:sz="4" w:space="0" w:color="auto"/>
            </w:tcBorders>
            <w:shd w:val="clear" w:color="auto" w:fill="FCE6BA"/>
          </w:tcPr>
          <w:p w14:paraId="6A29D4D9" w14:textId="20AD83D4" w:rsidR="00153B91" w:rsidRPr="0092575B" w:rsidRDefault="0056486B" w:rsidP="00153B91">
            <w:pPr>
              <w:pStyle w:val="TableParagraph"/>
              <w:spacing w:before="60" w:after="60" w:line="250" w:lineRule="exact"/>
              <w:ind w:left="57" w:right="57"/>
              <w:rPr>
                <w:rFonts w:ascii="Calibri" w:hAnsi="Calibri" w:cs="Calibri"/>
                <w:b/>
                <w:bCs/>
                <w:lang w:val="it"/>
              </w:rPr>
            </w:pPr>
            <w:r w:rsidRPr="0092575B">
              <w:rPr>
                <w:rFonts w:ascii="Calibri" w:hAnsi="Calibri" w:cs="Calibri"/>
                <w:b/>
                <w:bCs/>
                <w:lang w:val="it"/>
              </w:rPr>
              <w:t>Obbligo</w:t>
            </w:r>
          </w:p>
        </w:tc>
      </w:tr>
      <w:tr w:rsidR="0094587A" w:rsidRPr="0092575B" w14:paraId="38B2D18C" w14:textId="77777777" w:rsidTr="007E6246">
        <w:trPr>
          <w:trHeight w:val="506"/>
        </w:trPr>
        <w:tc>
          <w:tcPr>
            <w:tcW w:w="2410" w:type="dxa"/>
            <w:tcBorders>
              <w:top w:val="nil"/>
              <w:left w:val="nil"/>
              <w:bottom w:val="nil"/>
              <w:right w:val="single" w:sz="4" w:space="0" w:color="auto"/>
            </w:tcBorders>
          </w:tcPr>
          <w:p w14:paraId="27DA1FBD" w14:textId="77777777" w:rsidR="0094587A" w:rsidRPr="0092575B" w:rsidRDefault="0094587A" w:rsidP="0094587A">
            <w:pPr>
              <w:pStyle w:val="TableParagraph"/>
              <w:spacing w:before="60" w:after="60"/>
              <w:ind w:left="57" w:right="57"/>
              <w:rPr>
                <w:rFonts w:ascii="Calibri" w:hAnsi="Calibri" w:cs="Calibri"/>
                <w:sz w:val="24"/>
              </w:rPr>
            </w:pPr>
          </w:p>
        </w:tc>
        <w:tc>
          <w:tcPr>
            <w:tcW w:w="5245" w:type="dxa"/>
            <w:tcBorders>
              <w:top w:val="single" w:sz="4" w:space="0" w:color="auto"/>
              <w:left w:val="single" w:sz="4" w:space="0" w:color="auto"/>
              <w:bottom w:val="single" w:sz="4" w:space="0" w:color="auto"/>
              <w:right w:val="single" w:sz="4" w:space="0" w:color="auto"/>
            </w:tcBorders>
            <w:shd w:val="clear" w:color="auto" w:fill="FCE6BA"/>
          </w:tcPr>
          <w:p w14:paraId="14260151" w14:textId="77777777" w:rsidR="0094587A" w:rsidRPr="0092575B" w:rsidRDefault="0094587A" w:rsidP="0094587A">
            <w:pPr>
              <w:pStyle w:val="TableParagraph"/>
              <w:spacing w:before="60" w:after="60" w:line="242" w:lineRule="auto"/>
              <w:ind w:left="57" w:right="57"/>
              <w:rPr>
                <w:rFonts w:ascii="Calibri" w:hAnsi="Calibri" w:cs="Calibri"/>
                <w:lang w:val="it"/>
              </w:rPr>
            </w:pPr>
            <w:r w:rsidRPr="0092575B">
              <w:rPr>
                <w:rFonts w:ascii="Calibri" w:hAnsi="Calibri" w:cs="Calibri"/>
                <w:lang w:val="it"/>
              </w:rPr>
              <w:t xml:space="preserve">Tutte le </w:t>
            </w:r>
            <w:r w:rsidRPr="0092575B">
              <w:rPr>
                <w:rFonts w:ascii="Calibri" w:hAnsi="Calibri" w:cs="Calibri"/>
                <w:b/>
                <w:bCs/>
                <w:lang w:val="it"/>
              </w:rPr>
              <w:t xml:space="preserve">aree </w:t>
            </w:r>
            <w:r w:rsidRPr="0092575B">
              <w:rPr>
                <w:rFonts w:ascii="Calibri" w:hAnsi="Calibri" w:cs="Calibri"/>
                <w:lang w:val="it"/>
              </w:rPr>
              <w:t xml:space="preserve">con le quali i clienti ed il personale di vendita entrano in contatto sono </w:t>
            </w:r>
            <w:r w:rsidRPr="0092575B">
              <w:rPr>
                <w:rFonts w:ascii="Calibri" w:hAnsi="Calibri" w:cs="Calibri"/>
                <w:b/>
                <w:bCs/>
                <w:lang w:val="it"/>
              </w:rPr>
              <w:t xml:space="preserve">regolarmente </w:t>
            </w:r>
            <w:r w:rsidRPr="0092575B">
              <w:rPr>
                <w:rFonts w:ascii="Calibri" w:hAnsi="Calibri" w:cs="Calibri"/>
                <w:b/>
                <w:bCs/>
                <w:lang w:val="it"/>
              </w:rPr>
              <w:softHyphen/>
            </w:r>
            <w:r w:rsidRPr="0092575B">
              <w:rPr>
                <w:rFonts w:ascii="Calibri" w:hAnsi="Calibri" w:cs="Calibri"/>
                <w:lang w:val="it"/>
              </w:rPr>
              <w:t xml:space="preserve"> </w:t>
            </w:r>
            <w:r w:rsidRPr="0092575B">
              <w:rPr>
                <w:rFonts w:ascii="Calibri" w:hAnsi="Calibri" w:cs="Calibri"/>
                <w:b/>
                <w:bCs/>
                <w:lang w:val="it"/>
              </w:rPr>
              <w:t xml:space="preserve"> </w:t>
            </w:r>
            <w:r w:rsidRPr="0092575B">
              <w:rPr>
                <w:rFonts w:ascii="Calibri" w:hAnsi="Calibri" w:cs="Calibri"/>
                <w:lang w:val="it"/>
              </w:rPr>
              <w:t xml:space="preserve"> </w:t>
            </w:r>
            <w:r w:rsidRPr="00B21627">
              <w:rPr>
                <w:rFonts w:ascii="Calibri" w:hAnsi="Calibri" w:cs="Calibri"/>
                <w:b/>
                <w:bCs/>
                <w:lang w:val="it"/>
              </w:rPr>
              <w:t>disinfettati</w:t>
            </w:r>
            <w:r w:rsidRPr="0092575B">
              <w:rPr>
                <w:rFonts w:ascii="Calibri" w:hAnsi="Calibri" w:cs="Calibri"/>
                <w:lang w:val="it"/>
              </w:rPr>
              <w:t xml:space="preserve"> (almeno 2 volte al giorno). </w:t>
            </w:r>
          </w:p>
          <w:p w14:paraId="622FD01A" w14:textId="0EC44176" w:rsidR="0094587A" w:rsidRPr="00AF101B" w:rsidRDefault="0094587A" w:rsidP="0094587A">
            <w:pPr>
              <w:pStyle w:val="TableParagraph"/>
              <w:spacing w:before="60"/>
              <w:ind w:left="57" w:right="57"/>
              <w:rPr>
                <w:rFonts w:ascii="Calibri" w:hAnsi="Calibri" w:cs="Calibri"/>
                <w:lang w:val="it-CH"/>
              </w:rPr>
            </w:pPr>
            <w:r w:rsidRPr="0092575B">
              <w:rPr>
                <w:rFonts w:ascii="Calibri" w:hAnsi="Calibri" w:cs="Calibri"/>
                <w:lang w:val="it"/>
              </w:rPr>
              <w:t xml:space="preserve">Concerne tra </w:t>
            </w:r>
            <w:proofErr w:type="gramStart"/>
            <w:r w:rsidRPr="0092575B">
              <w:rPr>
                <w:rFonts w:ascii="Calibri" w:hAnsi="Calibri" w:cs="Calibri"/>
                <w:lang w:val="it"/>
              </w:rPr>
              <w:t>altro:  WC</w:t>
            </w:r>
            <w:proofErr w:type="gramEnd"/>
            <w:r>
              <w:rPr>
                <w:rFonts w:ascii="Calibri" w:hAnsi="Calibri" w:cs="Calibri"/>
                <w:lang w:val="it"/>
              </w:rPr>
              <w:t xml:space="preserve">, </w:t>
            </w:r>
            <w:r w:rsidRPr="0092575B">
              <w:rPr>
                <w:rFonts w:ascii="Calibri" w:hAnsi="Calibri" w:cs="Calibri"/>
                <w:lang w:val="it"/>
              </w:rPr>
              <w:t xml:space="preserve">Maniglie delle porte, ringhiere, </w:t>
            </w:r>
          </w:p>
          <w:p w14:paraId="76005772" w14:textId="3D217576" w:rsidR="0094587A" w:rsidRPr="0056486B" w:rsidRDefault="0094587A" w:rsidP="00AF101B">
            <w:pPr>
              <w:pStyle w:val="TableParagraph"/>
              <w:ind w:right="57"/>
              <w:rPr>
                <w:rFonts w:ascii="Calibri" w:hAnsi="Calibri" w:cs="Calibri"/>
                <w:b/>
                <w:bCs/>
                <w:lang w:val="it"/>
              </w:rPr>
            </w:pPr>
            <w:r w:rsidRPr="0092575B">
              <w:rPr>
                <w:rFonts w:ascii="Calibri" w:hAnsi="Calibri" w:cs="Calibri"/>
                <w:lang w:val="it"/>
              </w:rPr>
              <w:t>Pulsanti (ad es. ascensore,</w:t>
            </w:r>
            <w:r w:rsidRPr="0092575B">
              <w:rPr>
                <w:rFonts w:ascii="Calibri" w:hAnsi="Calibri" w:cs="Calibri"/>
                <w:spacing w:val="-3"/>
                <w:lang w:val="it"/>
              </w:rPr>
              <w:t xml:space="preserve"> cassa registratrice)</w:t>
            </w:r>
            <w:r w:rsidR="00AF101B">
              <w:rPr>
                <w:rFonts w:ascii="Calibri" w:hAnsi="Calibri" w:cs="Calibri"/>
                <w:spacing w:val="-3"/>
                <w:lang w:val="it"/>
              </w:rPr>
              <w:t xml:space="preserve">, </w:t>
            </w:r>
            <w:proofErr w:type="gramStart"/>
            <w:r w:rsidRPr="0092575B">
              <w:rPr>
                <w:rFonts w:ascii="Calibri" w:hAnsi="Calibri" w:cs="Calibri"/>
                <w:lang w:val="it"/>
              </w:rPr>
              <w:t>Superfici ,</w:t>
            </w:r>
            <w:proofErr w:type="gramEnd"/>
            <w:r w:rsidRPr="0092575B">
              <w:rPr>
                <w:rFonts w:ascii="Calibri" w:hAnsi="Calibri" w:cs="Calibri"/>
                <w:lang w:val="it"/>
              </w:rPr>
              <w:t xml:space="preserve"> piano di lavoro, telefoni, </w:t>
            </w:r>
            <w:r w:rsidR="001A6785">
              <w:rPr>
                <w:rFonts w:ascii="Calibri" w:hAnsi="Calibri" w:cs="Calibri"/>
                <w:lang w:val="it"/>
              </w:rPr>
              <w:t>sistema d’incasso</w:t>
            </w:r>
            <w:r w:rsidR="00990281">
              <w:rPr>
                <w:rFonts w:ascii="Calibri" w:hAnsi="Calibri" w:cs="Calibri"/>
                <w:lang w:val="it"/>
              </w:rPr>
              <w:t xml:space="preserve">, </w:t>
            </w:r>
            <w:r w:rsidRPr="0092575B">
              <w:rPr>
                <w:rFonts w:ascii="Calibri" w:hAnsi="Calibri" w:cs="Calibri"/>
                <w:lang w:val="it"/>
              </w:rPr>
              <w:t>attrezzi</w:t>
            </w:r>
          </w:p>
        </w:tc>
        <w:tc>
          <w:tcPr>
            <w:tcW w:w="1843" w:type="dxa"/>
            <w:tcBorders>
              <w:top w:val="single" w:sz="4" w:space="0" w:color="auto"/>
              <w:left w:val="single" w:sz="4" w:space="0" w:color="auto"/>
              <w:bottom w:val="single" w:sz="4" w:space="0" w:color="auto"/>
              <w:right w:val="single" w:sz="4" w:space="0" w:color="auto"/>
            </w:tcBorders>
            <w:shd w:val="clear" w:color="auto" w:fill="FCE6BA"/>
          </w:tcPr>
          <w:p w14:paraId="06279CB0" w14:textId="5BC6649B" w:rsidR="0094587A" w:rsidRPr="00AF101B" w:rsidRDefault="00AF101B" w:rsidP="0094587A">
            <w:pPr>
              <w:pStyle w:val="TableParagraph"/>
              <w:spacing w:before="60" w:after="60" w:line="250" w:lineRule="exact"/>
              <w:ind w:left="57" w:right="57"/>
              <w:rPr>
                <w:rFonts w:ascii="Calibri" w:hAnsi="Calibri" w:cs="Calibri"/>
                <w:b/>
                <w:bCs/>
                <w:lang w:val="it"/>
              </w:rPr>
            </w:pPr>
            <w:r w:rsidRPr="00AF101B">
              <w:rPr>
                <w:rFonts w:ascii="Calibri" w:hAnsi="Calibri" w:cs="Calibri"/>
                <w:b/>
                <w:bCs/>
                <w:lang w:val="it"/>
              </w:rPr>
              <w:t>Obbligo</w:t>
            </w:r>
          </w:p>
        </w:tc>
      </w:tr>
      <w:tr w:rsidR="0094587A" w:rsidRPr="0092575B" w14:paraId="4EEE0047" w14:textId="77777777" w:rsidTr="007E6246">
        <w:trPr>
          <w:trHeight w:val="464"/>
        </w:trPr>
        <w:tc>
          <w:tcPr>
            <w:tcW w:w="2410" w:type="dxa"/>
            <w:tcBorders>
              <w:top w:val="nil"/>
              <w:left w:val="nil"/>
              <w:bottom w:val="nil"/>
              <w:right w:val="single" w:sz="4" w:space="0" w:color="auto"/>
            </w:tcBorders>
          </w:tcPr>
          <w:p w14:paraId="26C6CD11" w14:textId="77777777" w:rsidR="0094587A" w:rsidRPr="0092575B" w:rsidRDefault="0094587A" w:rsidP="0094587A">
            <w:pPr>
              <w:pStyle w:val="TableParagraph"/>
              <w:spacing w:before="60" w:after="60"/>
              <w:ind w:left="57" w:right="57"/>
              <w:rPr>
                <w:rFonts w:ascii="Calibri" w:hAnsi="Calibri" w:cs="Calibri"/>
                <w:sz w:val="24"/>
              </w:rPr>
            </w:pPr>
          </w:p>
        </w:tc>
        <w:tc>
          <w:tcPr>
            <w:tcW w:w="5245" w:type="dxa"/>
            <w:tcBorders>
              <w:top w:val="single" w:sz="4" w:space="0" w:color="auto"/>
              <w:left w:val="single" w:sz="4" w:space="0" w:color="auto"/>
            </w:tcBorders>
          </w:tcPr>
          <w:p w14:paraId="33B5D74C" w14:textId="046FC70F" w:rsidR="0094587A" w:rsidRPr="0092575B" w:rsidRDefault="0094587A" w:rsidP="0094587A">
            <w:pPr>
              <w:pStyle w:val="TableParagraph"/>
              <w:spacing w:before="60" w:after="60" w:line="233" w:lineRule="exact"/>
              <w:ind w:left="57" w:right="57"/>
              <w:rPr>
                <w:rFonts w:ascii="Calibri" w:hAnsi="Calibri" w:cs="Calibri"/>
                <w:lang w:val="it-CH"/>
              </w:rPr>
            </w:pPr>
            <w:r w:rsidRPr="0092575B">
              <w:rPr>
                <w:rFonts w:ascii="Calibri" w:hAnsi="Calibri" w:cs="Calibri"/>
                <w:lang w:val="it"/>
              </w:rPr>
              <w:t xml:space="preserve">Applichiamo una </w:t>
            </w:r>
            <w:r w:rsidRPr="006B7CEB">
              <w:rPr>
                <w:rFonts w:ascii="Calibri" w:hAnsi="Calibri" w:cs="Calibri"/>
                <w:b/>
                <w:bCs/>
                <w:lang w:val="it"/>
              </w:rPr>
              <w:t>segnaletica a pavimento</w:t>
            </w:r>
            <w:r w:rsidRPr="0092575B">
              <w:rPr>
                <w:rFonts w:ascii="Calibri" w:hAnsi="Calibri" w:cs="Calibri"/>
                <w:lang w:val="it"/>
              </w:rPr>
              <w:t xml:space="preserve"> per garantire il rispetto della distanza di almeno </w:t>
            </w:r>
            <w:r w:rsidRPr="006B7CEB">
              <w:rPr>
                <w:rFonts w:ascii="Calibri" w:hAnsi="Calibri" w:cs="Calibri"/>
                <w:b/>
                <w:bCs/>
                <w:lang w:val="it"/>
              </w:rPr>
              <w:t>2 metri</w:t>
            </w:r>
            <w:r w:rsidRPr="0092575B">
              <w:rPr>
                <w:rFonts w:ascii="Calibri" w:hAnsi="Calibri" w:cs="Calibri"/>
                <w:lang w:val="it"/>
              </w:rPr>
              <w:t xml:space="preserve"> tra i collaboratori e la clientela</w:t>
            </w:r>
          </w:p>
        </w:tc>
        <w:tc>
          <w:tcPr>
            <w:tcW w:w="1843" w:type="dxa"/>
            <w:tcBorders>
              <w:top w:val="single" w:sz="4" w:space="0" w:color="auto"/>
            </w:tcBorders>
          </w:tcPr>
          <w:p w14:paraId="62115B72" w14:textId="20F7F573" w:rsidR="0094587A" w:rsidRPr="0092575B" w:rsidRDefault="0094587A" w:rsidP="0094587A">
            <w:pPr>
              <w:pStyle w:val="TableParagraph"/>
              <w:spacing w:before="60" w:after="60" w:line="251" w:lineRule="exact"/>
              <w:ind w:left="57" w:right="57"/>
              <w:rPr>
                <w:rFonts w:ascii="Calibri" w:hAnsi="Calibri" w:cs="Calibri"/>
              </w:rPr>
            </w:pPr>
            <w:r w:rsidRPr="0092575B">
              <w:rPr>
                <w:rFonts w:ascii="Calibri" w:hAnsi="Calibri" w:cs="Calibri"/>
                <w:lang w:val="it"/>
              </w:rPr>
              <w:t>Raccomandato</w:t>
            </w:r>
          </w:p>
        </w:tc>
      </w:tr>
      <w:tr w:rsidR="0094587A" w:rsidRPr="0092575B" w14:paraId="0583BFBB" w14:textId="77777777" w:rsidTr="77FB837F">
        <w:trPr>
          <w:trHeight w:val="712"/>
        </w:trPr>
        <w:tc>
          <w:tcPr>
            <w:tcW w:w="2410" w:type="dxa"/>
            <w:tcBorders>
              <w:top w:val="nil"/>
              <w:left w:val="nil"/>
              <w:bottom w:val="nil"/>
              <w:right w:val="single" w:sz="4" w:space="0" w:color="auto"/>
            </w:tcBorders>
          </w:tcPr>
          <w:p w14:paraId="1B8D71CC" w14:textId="77777777" w:rsidR="0094587A" w:rsidRPr="0092575B" w:rsidRDefault="0094587A" w:rsidP="0094587A">
            <w:pPr>
              <w:pStyle w:val="TableParagraph"/>
              <w:spacing w:before="60" w:after="60"/>
              <w:ind w:left="57" w:right="57"/>
              <w:rPr>
                <w:rFonts w:ascii="Calibri" w:hAnsi="Calibri" w:cs="Calibri"/>
                <w:sz w:val="24"/>
              </w:rPr>
            </w:pPr>
          </w:p>
        </w:tc>
        <w:tc>
          <w:tcPr>
            <w:tcW w:w="5245" w:type="dxa"/>
            <w:tcBorders>
              <w:left w:val="single" w:sz="4" w:space="0" w:color="auto"/>
            </w:tcBorders>
          </w:tcPr>
          <w:p w14:paraId="1C5355F6" w14:textId="50499148" w:rsidR="0094587A" w:rsidRPr="00610EF7" w:rsidRDefault="0094587A" w:rsidP="0094587A">
            <w:pPr>
              <w:pStyle w:val="TableParagraph"/>
              <w:spacing w:before="60" w:after="60"/>
              <w:ind w:left="57" w:right="57"/>
              <w:rPr>
                <w:rFonts w:ascii="Calibri" w:hAnsi="Calibri" w:cs="Calibri"/>
                <w:lang w:val="it-CH"/>
              </w:rPr>
            </w:pPr>
            <w:r w:rsidRPr="0092575B">
              <w:rPr>
                <w:rFonts w:ascii="Calibri" w:hAnsi="Calibri" w:cs="Calibri"/>
                <w:lang w:val="it"/>
              </w:rPr>
              <w:t xml:space="preserve">Lasciamo le </w:t>
            </w:r>
            <w:r w:rsidRPr="006B7CEB">
              <w:rPr>
                <w:rFonts w:ascii="Calibri" w:hAnsi="Calibri" w:cs="Calibri"/>
                <w:b/>
                <w:bCs/>
                <w:lang w:val="it"/>
              </w:rPr>
              <w:t>porte a</w:t>
            </w:r>
            <w:r w:rsidRPr="0092575B">
              <w:rPr>
                <w:rFonts w:ascii="Calibri" w:hAnsi="Calibri" w:cs="Calibri"/>
                <w:b/>
                <w:bCs/>
                <w:lang w:val="it"/>
              </w:rPr>
              <w:t>perte</w:t>
            </w:r>
            <w:r w:rsidRPr="0092575B">
              <w:rPr>
                <w:rFonts w:ascii="Calibri" w:hAnsi="Calibri" w:cs="Calibri"/>
                <w:lang w:val="it"/>
              </w:rPr>
              <w:t xml:space="preserve"> dove possibile (porte d'ingresso, porte di passaggio, porte principali, </w:t>
            </w:r>
            <w:r>
              <w:rPr>
                <w:rFonts w:ascii="Calibri" w:hAnsi="Calibri" w:cs="Calibri"/>
                <w:lang w:val="it"/>
              </w:rPr>
              <w:t>WC</w:t>
            </w:r>
            <w:r w:rsidRPr="0092575B">
              <w:rPr>
                <w:rFonts w:ascii="Calibri" w:hAnsi="Calibri" w:cs="Calibri"/>
                <w:lang w:val="it"/>
              </w:rPr>
              <w:t>, ecc.) Aerare regolarmente i locali.</w:t>
            </w:r>
          </w:p>
        </w:tc>
        <w:tc>
          <w:tcPr>
            <w:tcW w:w="1843" w:type="dxa"/>
          </w:tcPr>
          <w:p w14:paraId="44157058" w14:textId="657AE946" w:rsidR="0094587A" w:rsidRPr="0092575B" w:rsidRDefault="0094587A" w:rsidP="0094587A">
            <w:pPr>
              <w:pStyle w:val="TableParagraph"/>
              <w:spacing w:before="60" w:after="60"/>
              <w:ind w:left="57" w:right="57"/>
              <w:rPr>
                <w:rFonts w:ascii="Calibri" w:hAnsi="Calibri" w:cs="Calibri"/>
              </w:rPr>
            </w:pPr>
            <w:r w:rsidRPr="0092575B">
              <w:rPr>
                <w:rFonts w:ascii="Calibri" w:hAnsi="Calibri" w:cs="Calibri"/>
                <w:lang w:val="it"/>
              </w:rPr>
              <w:t>Raccomandato</w:t>
            </w:r>
          </w:p>
        </w:tc>
      </w:tr>
    </w:tbl>
    <w:p w14:paraId="67842B16" w14:textId="6BC1C7FD" w:rsidR="00B83226" w:rsidRPr="0092575B" w:rsidRDefault="00B83226">
      <w:pPr>
        <w:rPr>
          <w:rFonts w:ascii="Calibri" w:hAnsi="Calibri" w:cs="Calibri"/>
        </w:rPr>
      </w:pPr>
    </w:p>
    <w:tbl>
      <w:tblPr>
        <w:tblStyle w:val="NormalTable0"/>
        <w:tblW w:w="940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1"/>
        <w:gridCol w:w="5245"/>
        <w:gridCol w:w="1864"/>
      </w:tblGrid>
      <w:tr w:rsidR="001625D5" w:rsidRPr="0092575B" w14:paraId="470680DA" w14:textId="77777777" w:rsidTr="0DE1D24F">
        <w:trPr>
          <w:trHeight w:val="503"/>
        </w:trPr>
        <w:tc>
          <w:tcPr>
            <w:tcW w:w="2291" w:type="dxa"/>
            <w:tcBorders>
              <w:bottom w:val="single" w:sz="4" w:space="0" w:color="auto"/>
            </w:tcBorders>
            <w:shd w:val="clear" w:color="auto" w:fill="D9D9D9" w:themeFill="background1" w:themeFillShade="D9"/>
          </w:tcPr>
          <w:p w14:paraId="27196C46" w14:textId="2CEBA776" w:rsidR="001625D5" w:rsidRPr="0092575B" w:rsidRDefault="001625D5" w:rsidP="00DB5DFA">
            <w:pPr>
              <w:pStyle w:val="TableParagraph"/>
              <w:ind w:left="57" w:right="57"/>
              <w:rPr>
                <w:rFonts w:ascii="Calibri" w:hAnsi="Calibri" w:cs="Calibri"/>
                <w:b/>
              </w:rPr>
            </w:pPr>
            <w:r w:rsidRPr="0092575B">
              <w:rPr>
                <w:rFonts w:ascii="Calibri" w:hAnsi="Calibri" w:cs="Calibri"/>
                <w:b/>
                <w:lang w:val="it"/>
              </w:rPr>
              <w:lastRenderedPageBreak/>
              <w:t>Zona</w:t>
            </w:r>
          </w:p>
        </w:tc>
        <w:tc>
          <w:tcPr>
            <w:tcW w:w="5245" w:type="dxa"/>
            <w:tcBorders>
              <w:bottom w:val="single" w:sz="4" w:space="0" w:color="auto"/>
            </w:tcBorders>
            <w:shd w:val="clear" w:color="auto" w:fill="D9D9D9" w:themeFill="background1" w:themeFillShade="D9"/>
          </w:tcPr>
          <w:p w14:paraId="155B8197" w14:textId="77777777" w:rsidR="001625D5" w:rsidRPr="0092575B" w:rsidRDefault="001625D5" w:rsidP="00DB5DFA">
            <w:pPr>
              <w:pStyle w:val="TableParagraph"/>
              <w:ind w:left="57" w:right="57"/>
              <w:rPr>
                <w:rFonts w:ascii="Calibri" w:hAnsi="Calibri" w:cs="Calibri"/>
                <w:b/>
              </w:rPr>
            </w:pPr>
            <w:r w:rsidRPr="0092575B">
              <w:rPr>
                <w:rFonts w:ascii="Calibri" w:hAnsi="Calibri" w:cs="Calibri"/>
                <w:b/>
                <w:lang w:val="it"/>
              </w:rPr>
              <w:t>Misure</w:t>
            </w:r>
          </w:p>
        </w:tc>
        <w:tc>
          <w:tcPr>
            <w:tcW w:w="1864" w:type="dxa"/>
            <w:tcBorders>
              <w:bottom w:val="single" w:sz="4" w:space="0" w:color="auto"/>
            </w:tcBorders>
            <w:shd w:val="clear" w:color="auto" w:fill="D9D9D9" w:themeFill="background1" w:themeFillShade="D9"/>
          </w:tcPr>
          <w:p w14:paraId="72872E42" w14:textId="5576BEBA" w:rsidR="001625D5" w:rsidRPr="0092575B" w:rsidRDefault="0DE1D24F" w:rsidP="77FB837F">
            <w:pPr>
              <w:pStyle w:val="TableParagraph"/>
              <w:spacing w:before="6" w:line="250" w:lineRule="exact"/>
              <w:ind w:left="57" w:right="57"/>
              <w:rPr>
                <w:rFonts w:ascii="Calibri" w:hAnsi="Calibri" w:cs="Calibri"/>
                <w:b/>
                <w:bCs/>
              </w:rPr>
            </w:pPr>
            <w:r w:rsidRPr="0DE1D24F">
              <w:rPr>
                <w:rFonts w:ascii="Calibri" w:hAnsi="Calibri" w:cs="Calibri"/>
                <w:b/>
                <w:bCs/>
                <w:lang w:val="it"/>
              </w:rPr>
              <w:t>Obbligo / Raccomandato</w:t>
            </w:r>
          </w:p>
        </w:tc>
      </w:tr>
      <w:tr w:rsidR="00615163" w:rsidRPr="0092575B" w14:paraId="2DCE494F" w14:textId="77777777" w:rsidTr="0DE1D24F">
        <w:trPr>
          <w:trHeight w:val="503"/>
        </w:trPr>
        <w:tc>
          <w:tcPr>
            <w:tcW w:w="2291" w:type="dxa"/>
            <w:tcBorders>
              <w:top w:val="single" w:sz="4" w:space="0" w:color="auto"/>
              <w:left w:val="single" w:sz="4" w:space="0" w:color="auto"/>
              <w:bottom w:val="single" w:sz="4" w:space="0" w:color="auto"/>
              <w:right w:val="single" w:sz="4" w:space="0" w:color="auto"/>
            </w:tcBorders>
            <w:shd w:val="clear" w:color="auto" w:fill="auto"/>
          </w:tcPr>
          <w:p w14:paraId="300A7E18" w14:textId="6F5EB288" w:rsidR="00615163" w:rsidRPr="0092575B" w:rsidRDefault="00785610" w:rsidP="00615163">
            <w:pPr>
              <w:pStyle w:val="TableParagraph"/>
              <w:ind w:left="57" w:right="57"/>
              <w:rPr>
                <w:rFonts w:ascii="Calibri" w:hAnsi="Calibri" w:cs="Calibri"/>
                <w:b/>
                <w:bCs/>
              </w:rPr>
            </w:pPr>
            <w:r w:rsidRPr="0092575B">
              <w:rPr>
                <w:rFonts w:ascii="Calibri" w:hAnsi="Calibri" w:cs="Calibri"/>
                <w:b/>
                <w:bCs/>
                <w:lang w:val="it"/>
              </w:rPr>
              <w:t>Esterno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943A82" w14:textId="6CB7F1AF" w:rsidR="00615163" w:rsidRPr="0092575B" w:rsidRDefault="000C1ECC" w:rsidP="77FB837F">
            <w:pPr>
              <w:pStyle w:val="TableParagraph"/>
              <w:ind w:left="57" w:right="57"/>
              <w:rPr>
                <w:rFonts w:ascii="Calibri" w:hAnsi="Calibri" w:cs="Calibri"/>
                <w:lang w:val="it"/>
              </w:rPr>
            </w:pPr>
            <w:r w:rsidRPr="0092575B">
              <w:rPr>
                <w:rFonts w:ascii="Calibri" w:hAnsi="Calibri" w:cs="Calibri"/>
                <w:b/>
                <w:bCs/>
                <w:lang w:val="it"/>
              </w:rPr>
              <w:t xml:space="preserve">In caso di attesa, applicare una segnaletica a pavimento </w:t>
            </w:r>
            <w:r w:rsidR="00CC55CE">
              <w:rPr>
                <w:rFonts w:ascii="Calibri" w:hAnsi="Calibri" w:cs="Calibri"/>
                <w:b/>
                <w:bCs/>
                <w:lang w:val="it"/>
              </w:rPr>
              <w:t>(</w:t>
            </w:r>
            <w:r w:rsidR="00402155">
              <w:rPr>
                <w:rFonts w:ascii="Calibri" w:hAnsi="Calibri" w:cs="Calibri"/>
                <w:b/>
                <w:bCs/>
                <w:lang w:val="it"/>
              </w:rPr>
              <w:t>distanza di</w:t>
            </w:r>
            <w:r w:rsidR="00CC55CE">
              <w:rPr>
                <w:rFonts w:ascii="Calibri" w:hAnsi="Calibri" w:cs="Calibri"/>
                <w:b/>
                <w:bCs/>
                <w:lang w:val="it"/>
              </w:rPr>
              <w:t xml:space="preserve"> 2m) </w:t>
            </w:r>
            <w:r w:rsidRPr="0092575B">
              <w:rPr>
                <w:rFonts w:ascii="Calibri" w:hAnsi="Calibri" w:cs="Calibri"/>
                <w:lang w:val="it"/>
              </w:rPr>
              <w:t>con un percorso</w:t>
            </w:r>
            <w:r w:rsidR="00615163" w:rsidRPr="0092575B">
              <w:rPr>
                <w:rFonts w:ascii="Calibri" w:hAnsi="Calibri" w:cs="Calibri"/>
                <w:lang w:val="it"/>
              </w:rPr>
              <w:t xml:space="preserve">, agli ingressi </w:t>
            </w:r>
            <w:r w:rsidRPr="0092575B">
              <w:rPr>
                <w:rFonts w:ascii="Calibri" w:hAnsi="Calibri" w:cs="Calibri"/>
                <w:lang w:val="it"/>
              </w:rPr>
              <w:t xml:space="preserve">del negozio </w:t>
            </w:r>
            <w:r w:rsidR="00615163" w:rsidRPr="0092575B">
              <w:rPr>
                <w:rFonts w:ascii="Calibri" w:hAnsi="Calibri" w:cs="Calibri"/>
                <w:lang w:val="it"/>
              </w:rPr>
              <w:t xml:space="preserve">e alle </w:t>
            </w:r>
            <w:r w:rsidR="00615163" w:rsidRPr="0092575B">
              <w:rPr>
                <w:rFonts w:ascii="Calibri" w:hAnsi="Calibri" w:cs="Calibri"/>
                <w:b/>
                <w:bCs/>
                <w:lang w:val="it"/>
              </w:rPr>
              <w:t>aree</w:t>
            </w:r>
            <w:r w:rsidR="00615163" w:rsidRPr="0092575B">
              <w:rPr>
                <w:rFonts w:ascii="Calibri" w:hAnsi="Calibri" w:cs="Calibri"/>
                <w:lang w:val="it"/>
              </w:rPr>
              <w:t xml:space="preserve"> </w:t>
            </w:r>
            <w:r w:rsidRPr="0092575B">
              <w:rPr>
                <w:rFonts w:ascii="Calibri" w:hAnsi="Calibri" w:cs="Calibri"/>
                <w:lang w:val="it"/>
              </w:rPr>
              <w:t>esterne.</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A955442" w14:textId="798CA7B7" w:rsidR="00615163" w:rsidRPr="0092575B" w:rsidRDefault="00615163" w:rsidP="00615163">
            <w:pPr>
              <w:pStyle w:val="TableParagraph"/>
              <w:spacing w:before="6" w:line="250" w:lineRule="exact"/>
              <w:ind w:left="57" w:right="57"/>
              <w:rPr>
                <w:rFonts w:ascii="Calibri" w:hAnsi="Calibri" w:cs="Calibri"/>
                <w:b/>
              </w:rPr>
            </w:pPr>
            <w:r w:rsidRPr="0092575B">
              <w:rPr>
                <w:rFonts w:ascii="Calibri" w:hAnsi="Calibri" w:cs="Calibri"/>
                <w:lang w:val="it"/>
              </w:rPr>
              <w:t>Raccomanda</w:t>
            </w:r>
            <w:r w:rsidR="000C1ECC" w:rsidRPr="0092575B">
              <w:rPr>
                <w:rFonts w:ascii="Calibri" w:hAnsi="Calibri" w:cs="Calibri"/>
                <w:lang w:val="it"/>
              </w:rPr>
              <w:t>to</w:t>
            </w:r>
          </w:p>
        </w:tc>
      </w:tr>
      <w:tr w:rsidR="00B84EEF" w:rsidRPr="0092575B" w14:paraId="00B39809" w14:textId="77777777" w:rsidTr="0DE1D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7"/>
        </w:trPr>
        <w:tc>
          <w:tcPr>
            <w:tcW w:w="2291" w:type="dxa"/>
            <w:tcBorders>
              <w:top w:val="single" w:sz="4" w:space="0" w:color="auto"/>
              <w:left w:val="single" w:sz="0" w:space="0" w:color="000000" w:themeColor="text1"/>
              <w:bottom w:val="single" w:sz="4" w:space="0" w:color="auto"/>
              <w:right w:val="single" w:sz="0" w:space="0" w:color="000000" w:themeColor="text1"/>
            </w:tcBorders>
          </w:tcPr>
          <w:p w14:paraId="12375AF5" w14:textId="77777777" w:rsidR="00B84EEF" w:rsidRPr="0092575B" w:rsidRDefault="00B84EEF" w:rsidP="0032205F">
            <w:pPr>
              <w:pStyle w:val="TableParagraph"/>
              <w:spacing w:beforeLines="40" w:before="96" w:after="40"/>
              <w:ind w:left="57" w:right="57"/>
              <w:rPr>
                <w:rFonts w:ascii="Calibri" w:hAnsi="Calibri" w:cs="Calibri"/>
                <w:sz w:val="16"/>
                <w:szCs w:val="16"/>
              </w:rPr>
            </w:pPr>
          </w:p>
        </w:tc>
        <w:tc>
          <w:tcPr>
            <w:tcW w:w="5245" w:type="dxa"/>
            <w:tcBorders>
              <w:top w:val="single" w:sz="4" w:space="0" w:color="auto"/>
              <w:left w:val="single" w:sz="0" w:space="0" w:color="000000" w:themeColor="text1"/>
              <w:bottom w:val="single" w:sz="4" w:space="0" w:color="auto"/>
              <w:right w:val="single" w:sz="0" w:space="0" w:color="000000" w:themeColor="text1"/>
            </w:tcBorders>
          </w:tcPr>
          <w:p w14:paraId="70A91762" w14:textId="77777777" w:rsidR="00B84EEF" w:rsidRPr="0092575B" w:rsidRDefault="00B84EEF" w:rsidP="0032205F">
            <w:pPr>
              <w:pStyle w:val="TableParagraph"/>
              <w:spacing w:beforeLines="40" w:before="96" w:after="40"/>
              <w:ind w:left="57" w:right="57"/>
              <w:rPr>
                <w:rFonts w:ascii="Calibri" w:hAnsi="Calibri" w:cs="Calibri"/>
                <w:sz w:val="16"/>
                <w:szCs w:val="16"/>
              </w:rPr>
            </w:pPr>
          </w:p>
        </w:tc>
        <w:tc>
          <w:tcPr>
            <w:tcW w:w="1864" w:type="dxa"/>
            <w:tcBorders>
              <w:top w:val="single" w:sz="4" w:space="0" w:color="auto"/>
              <w:left w:val="single" w:sz="0" w:space="0" w:color="000000" w:themeColor="text1"/>
              <w:bottom w:val="single" w:sz="4" w:space="0" w:color="auto"/>
              <w:right w:val="single" w:sz="0" w:space="0" w:color="000000" w:themeColor="text1"/>
            </w:tcBorders>
          </w:tcPr>
          <w:p w14:paraId="21F2F527" w14:textId="77777777" w:rsidR="00B84EEF" w:rsidRPr="0092575B" w:rsidRDefault="00B84EEF" w:rsidP="0032205F">
            <w:pPr>
              <w:pStyle w:val="TableParagraph"/>
              <w:spacing w:beforeLines="40" w:before="96" w:after="40"/>
              <w:ind w:left="57" w:right="57"/>
              <w:rPr>
                <w:rFonts w:ascii="Calibri" w:hAnsi="Calibri" w:cs="Calibri"/>
                <w:sz w:val="16"/>
                <w:szCs w:val="16"/>
              </w:rPr>
            </w:pPr>
          </w:p>
        </w:tc>
      </w:tr>
      <w:tr w:rsidR="001625D5" w:rsidRPr="0092575B" w14:paraId="3470A5BC" w14:textId="77777777" w:rsidTr="0DE1D24F">
        <w:trPr>
          <w:trHeight w:val="506"/>
        </w:trPr>
        <w:tc>
          <w:tcPr>
            <w:tcW w:w="2291" w:type="dxa"/>
            <w:tcBorders>
              <w:top w:val="single" w:sz="4" w:space="0" w:color="auto"/>
              <w:left w:val="single" w:sz="4" w:space="0" w:color="auto"/>
              <w:bottom w:val="single" w:sz="4" w:space="0" w:color="auto"/>
              <w:right w:val="single" w:sz="4" w:space="0" w:color="auto"/>
            </w:tcBorders>
          </w:tcPr>
          <w:p w14:paraId="5F8A142B" w14:textId="77777777" w:rsidR="001625D5" w:rsidRPr="0092575B" w:rsidRDefault="001625D5" w:rsidP="00DB5DFA">
            <w:pPr>
              <w:pStyle w:val="TableParagraph"/>
              <w:spacing w:beforeLines="40" w:before="96" w:after="40"/>
              <w:ind w:left="57" w:right="57"/>
              <w:rPr>
                <w:rFonts w:ascii="Calibri" w:hAnsi="Calibri" w:cs="Calibri"/>
              </w:rPr>
            </w:pPr>
            <w:r w:rsidRPr="0092575B">
              <w:rPr>
                <w:rFonts w:ascii="Calibri" w:hAnsi="Calibri" w:cs="Calibri"/>
                <w:b/>
                <w:lang w:val="it"/>
              </w:rPr>
              <w:t>Ingresso</w:t>
            </w:r>
          </w:p>
        </w:tc>
        <w:tc>
          <w:tcPr>
            <w:tcW w:w="5245" w:type="dxa"/>
            <w:tcBorders>
              <w:top w:val="single" w:sz="4" w:space="0" w:color="auto"/>
              <w:left w:val="single" w:sz="4" w:space="0" w:color="auto"/>
              <w:bottom w:val="single" w:sz="4" w:space="0" w:color="auto"/>
              <w:right w:val="single" w:sz="4" w:space="0" w:color="auto"/>
            </w:tcBorders>
            <w:shd w:val="clear" w:color="auto" w:fill="FCE6BA"/>
          </w:tcPr>
          <w:p w14:paraId="4F34A1D1" w14:textId="686B82AC" w:rsidR="001625D5" w:rsidRPr="0092575B" w:rsidRDefault="77FB837F" w:rsidP="00DB5DFA">
            <w:pPr>
              <w:pStyle w:val="TableParagraph"/>
              <w:spacing w:beforeLines="40" w:before="96" w:after="40" w:line="254" w:lineRule="exact"/>
              <w:ind w:left="57" w:right="57"/>
              <w:rPr>
                <w:rFonts w:ascii="Calibri" w:hAnsi="Calibri" w:cs="Calibri"/>
                <w:lang w:val="it-CH"/>
              </w:rPr>
            </w:pPr>
            <w:proofErr w:type="gramStart"/>
            <w:r w:rsidRPr="0092575B">
              <w:rPr>
                <w:rFonts w:ascii="Calibri" w:hAnsi="Calibri" w:cs="Calibri"/>
                <w:lang w:val="it"/>
              </w:rPr>
              <w:t>Applicare  il</w:t>
            </w:r>
            <w:proofErr w:type="gramEnd"/>
            <w:r w:rsidRPr="0092575B">
              <w:rPr>
                <w:rFonts w:ascii="Calibri" w:hAnsi="Calibri" w:cs="Calibri"/>
                <w:lang w:val="it"/>
              </w:rPr>
              <w:t xml:space="preserve"> </w:t>
            </w:r>
            <w:r w:rsidRPr="0029582C">
              <w:rPr>
                <w:rFonts w:ascii="Calibri" w:hAnsi="Calibri" w:cs="Calibri"/>
                <w:b/>
                <w:bCs/>
                <w:lang w:val="it"/>
              </w:rPr>
              <w:t>poster</w:t>
            </w:r>
            <w:r w:rsidRPr="0092575B">
              <w:rPr>
                <w:rFonts w:ascii="Calibri" w:hAnsi="Calibri" w:cs="Calibri"/>
                <w:lang w:val="it"/>
              </w:rPr>
              <w:t xml:space="preserve"> </w:t>
            </w:r>
            <w:r w:rsidRPr="0029582C">
              <w:rPr>
                <w:rFonts w:ascii="Calibri" w:hAnsi="Calibri" w:cs="Calibri"/>
                <w:lang w:val="it"/>
              </w:rPr>
              <w:t>con</w:t>
            </w:r>
            <w:r w:rsidRPr="0092575B">
              <w:rPr>
                <w:rFonts w:ascii="Calibri" w:hAnsi="Calibri" w:cs="Calibri"/>
                <w:lang w:val="it"/>
              </w:rPr>
              <w:t xml:space="preserve"> il </w:t>
            </w:r>
            <w:r w:rsidRPr="0092575B">
              <w:rPr>
                <w:rFonts w:ascii="Calibri" w:hAnsi="Calibri" w:cs="Calibri"/>
                <w:b/>
                <w:bCs/>
                <w:lang w:val="it"/>
              </w:rPr>
              <w:t>codice di condotta</w:t>
            </w:r>
            <w:r w:rsidRPr="0092575B">
              <w:rPr>
                <w:rFonts w:ascii="Calibri" w:hAnsi="Calibri" w:cs="Calibri"/>
                <w:lang w:val="it"/>
              </w:rPr>
              <w:t xml:space="preserve"> </w:t>
            </w:r>
            <w:r w:rsidRPr="0092575B">
              <w:rPr>
                <w:rFonts w:ascii="Calibri" w:hAnsi="Calibri" w:cs="Calibri"/>
                <w:b/>
                <w:bCs/>
                <w:lang w:val="it"/>
              </w:rPr>
              <w:t>BAG</w:t>
            </w:r>
            <w:r w:rsidRPr="0092575B">
              <w:rPr>
                <w:rFonts w:ascii="Calibri" w:hAnsi="Calibri" w:cs="Calibri"/>
                <w:lang w:val="it"/>
              </w:rPr>
              <w:t xml:space="preserve">  Covid-19  </w:t>
            </w:r>
          </w:p>
        </w:tc>
        <w:tc>
          <w:tcPr>
            <w:tcW w:w="1864" w:type="dxa"/>
            <w:tcBorders>
              <w:top w:val="single" w:sz="4" w:space="0" w:color="auto"/>
              <w:left w:val="single" w:sz="4" w:space="0" w:color="auto"/>
              <w:bottom w:val="single" w:sz="4" w:space="0" w:color="auto"/>
              <w:right w:val="single" w:sz="4" w:space="0" w:color="auto"/>
            </w:tcBorders>
            <w:shd w:val="clear" w:color="auto" w:fill="FCE6BA"/>
          </w:tcPr>
          <w:p w14:paraId="3130B3DB" w14:textId="610ED758" w:rsidR="001625D5" w:rsidRPr="0092575B" w:rsidRDefault="000C1ECC" w:rsidP="00DB5DFA">
            <w:pPr>
              <w:pStyle w:val="TableParagraph"/>
              <w:spacing w:beforeLines="40" w:before="96" w:after="40" w:line="250" w:lineRule="exact"/>
              <w:ind w:left="57" w:right="57"/>
              <w:rPr>
                <w:rFonts w:ascii="Calibri" w:hAnsi="Calibri" w:cs="Calibri"/>
                <w:b/>
                <w:bCs/>
              </w:rPr>
            </w:pPr>
            <w:r w:rsidRPr="0092575B">
              <w:rPr>
                <w:rFonts w:ascii="Calibri" w:hAnsi="Calibri" w:cs="Calibri"/>
                <w:b/>
                <w:bCs/>
                <w:lang w:val="it"/>
              </w:rPr>
              <w:t>Obbligo</w:t>
            </w:r>
          </w:p>
        </w:tc>
      </w:tr>
      <w:tr w:rsidR="001625D5" w:rsidRPr="0092575B" w14:paraId="77AED09C" w14:textId="77777777" w:rsidTr="0DE1D24F">
        <w:trPr>
          <w:trHeight w:val="506"/>
        </w:trPr>
        <w:tc>
          <w:tcPr>
            <w:tcW w:w="2291" w:type="dxa"/>
            <w:tcBorders>
              <w:top w:val="single" w:sz="4" w:space="0" w:color="auto"/>
              <w:left w:val="nil"/>
              <w:bottom w:val="nil"/>
              <w:right w:val="single" w:sz="4" w:space="0" w:color="auto"/>
            </w:tcBorders>
          </w:tcPr>
          <w:p w14:paraId="6092FA95" w14:textId="77777777" w:rsidR="001625D5" w:rsidRPr="0092575B" w:rsidRDefault="001625D5" w:rsidP="00DB5DFA">
            <w:pPr>
              <w:pStyle w:val="TableParagraph"/>
              <w:spacing w:beforeLines="40" w:before="96" w:after="40"/>
              <w:ind w:left="57" w:right="57"/>
              <w:rPr>
                <w:rFonts w:ascii="Calibri" w:hAnsi="Calibri" w:cs="Calibri"/>
              </w:rPr>
            </w:pPr>
          </w:p>
        </w:tc>
        <w:tc>
          <w:tcPr>
            <w:tcW w:w="5245" w:type="dxa"/>
            <w:tcBorders>
              <w:top w:val="single" w:sz="4" w:space="0" w:color="auto"/>
              <w:left w:val="single" w:sz="4" w:space="0" w:color="auto"/>
            </w:tcBorders>
            <w:shd w:val="clear" w:color="auto" w:fill="FCE6BA"/>
          </w:tcPr>
          <w:p w14:paraId="01A40571" w14:textId="7F55D82D" w:rsidR="001625D5" w:rsidRPr="0092575B" w:rsidRDefault="77FB837F" w:rsidP="77FB837F">
            <w:pPr>
              <w:pStyle w:val="TableParagraph"/>
              <w:spacing w:beforeLines="40" w:before="96" w:after="40" w:line="254" w:lineRule="exact"/>
              <w:ind w:left="57" w:right="57"/>
              <w:rPr>
                <w:rFonts w:ascii="Calibri" w:hAnsi="Calibri" w:cs="Calibri"/>
                <w:lang w:val="it"/>
              </w:rPr>
            </w:pPr>
            <w:r w:rsidRPr="0092575B">
              <w:rPr>
                <w:rFonts w:ascii="Calibri" w:hAnsi="Calibri" w:cs="Calibri"/>
                <w:lang w:val="it"/>
              </w:rPr>
              <w:t xml:space="preserve">Garantire il </w:t>
            </w:r>
            <w:r w:rsidRPr="00A2328A">
              <w:rPr>
                <w:rFonts w:ascii="Calibri" w:hAnsi="Calibri" w:cs="Calibri"/>
                <w:b/>
                <w:bCs/>
                <w:lang w:val="it"/>
              </w:rPr>
              <w:t xml:space="preserve">controllo </w:t>
            </w:r>
            <w:proofErr w:type="gramStart"/>
            <w:r w:rsidRPr="00A2328A">
              <w:rPr>
                <w:rFonts w:ascii="Calibri" w:hAnsi="Calibri" w:cs="Calibri"/>
                <w:b/>
                <w:bCs/>
                <w:lang w:val="it"/>
              </w:rPr>
              <w:t>di  accesso</w:t>
            </w:r>
            <w:proofErr w:type="gramEnd"/>
            <w:r w:rsidRPr="0092575B">
              <w:rPr>
                <w:rFonts w:ascii="Calibri" w:hAnsi="Calibri" w:cs="Calibri"/>
                <w:lang w:val="it"/>
              </w:rPr>
              <w:t xml:space="preserve"> (</w:t>
            </w:r>
            <w:r w:rsidR="009A2D6E">
              <w:rPr>
                <w:rFonts w:ascii="Calibri" w:hAnsi="Calibri" w:cs="Calibri"/>
                <w:lang w:val="it"/>
              </w:rPr>
              <w:t>vedi</w:t>
            </w:r>
            <w:r w:rsidRPr="0092575B">
              <w:rPr>
                <w:rFonts w:ascii="Calibri" w:hAnsi="Calibri" w:cs="Calibri"/>
                <w:lang w:val="it"/>
              </w:rPr>
              <w:t xml:space="preserve"> pagina 1) </w:t>
            </w:r>
          </w:p>
        </w:tc>
        <w:tc>
          <w:tcPr>
            <w:tcW w:w="1864" w:type="dxa"/>
            <w:tcBorders>
              <w:top w:val="single" w:sz="4" w:space="0" w:color="auto"/>
            </w:tcBorders>
            <w:shd w:val="clear" w:color="auto" w:fill="FCE6BA"/>
          </w:tcPr>
          <w:p w14:paraId="0C717554" w14:textId="4B769FB2" w:rsidR="001625D5" w:rsidRPr="0092575B" w:rsidRDefault="000C1ECC" w:rsidP="00DB5DFA">
            <w:pPr>
              <w:pStyle w:val="TableParagraph"/>
              <w:spacing w:beforeLines="40" w:before="96" w:after="40" w:line="250" w:lineRule="exact"/>
              <w:ind w:left="57" w:right="57"/>
              <w:rPr>
                <w:rFonts w:ascii="Calibri" w:hAnsi="Calibri" w:cs="Calibri"/>
                <w:b/>
                <w:bCs/>
              </w:rPr>
            </w:pPr>
            <w:r w:rsidRPr="0092575B">
              <w:rPr>
                <w:rFonts w:ascii="Calibri" w:hAnsi="Calibri" w:cs="Calibri"/>
                <w:b/>
                <w:bCs/>
                <w:lang w:val="it"/>
              </w:rPr>
              <w:t>Obbligo</w:t>
            </w:r>
          </w:p>
        </w:tc>
      </w:tr>
      <w:tr w:rsidR="001625D5" w:rsidRPr="0092575B" w14:paraId="293F08B4" w14:textId="77777777" w:rsidTr="0DE1D24F">
        <w:trPr>
          <w:trHeight w:val="501"/>
        </w:trPr>
        <w:tc>
          <w:tcPr>
            <w:tcW w:w="2291" w:type="dxa"/>
            <w:tcBorders>
              <w:top w:val="nil"/>
              <w:left w:val="nil"/>
              <w:bottom w:val="nil"/>
              <w:right w:val="single" w:sz="4" w:space="0" w:color="auto"/>
            </w:tcBorders>
          </w:tcPr>
          <w:p w14:paraId="0885E5C0" w14:textId="77777777" w:rsidR="001625D5" w:rsidRPr="0092575B" w:rsidRDefault="001625D5" w:rsidP="00DB5DFA">
            <w:pPr>
              <w:pStyle w:val="TableParagraph"/>
              <w:spacing w:beforeLines="40" w:before="96" w:after="40"/>
              <w:ind w:left="57" w:right="57"/>
              <w:rPr>
                <w:rFonts w:ascii="Calibri" w:hAnsi="Calibri" w:cs="Calibri"/>
              </w:rPr>
            </w:pPr>
          </w:p>
        </w:tc>
        <w:tc>
          <w:tcPr>
            <w:tcW w:w="5245" w:type="dxa"/>
            <w:tcBorders>
              <w:left w:val="single" w:sz="4" w:space="0" w:color="auto"/>
            </w:tcBorders>
            <w:shd w:val="clear" w:color="auto" w:fill="FCE6BA"/>
          </w:tcPr>
          <w:p w14:paraId="13CBB65E" w14:textId="30F03BCA" w:rsidR="001625D5" w:rsidRPr="0092575B" w:rsidRDefault="005C253A" w:rsidP="77FB837F">
            <w:pPr>
              <w:pStyle w:val="TableParagraph"/>
              <w:spacing w:beforeLines="40" w:before="96" w:after="40" w:line="250" w:lineRule="exact"/>
              <w:ind w:left="57" w:right="57"/>
              <w:rPr>
                <w:rFonts w:ascii="Calibri" w:hAnsi="Calibri" w:cs="Calibri"/>
                <w:lang w:val="it"/>
              </w:rPr>
            </w:pPr>
            <w:r w:rsidRPr="0092575B">
              <w:rPr>
                <w:rFonts w:ascii="Calibri" w:hAnsi="Calibri" w:cs="Calibri"/>
                <w:b/>
                <w:bCs/>
                <w:lang w:val="it"/>
              </w:rPr>
              <w:t>Dispenser con d</w:t>
            </w:r>
            <w:r w:rsidR="000C1ECC" w:rsidRPr="0092575B">
              <w:rPr>
                <w:rFonts w:ascii="Calibri" w:hAnsi="Calibri" w:cs="Calibri"/>
                <w:b/>
                <w:bCs/>
                <w:lang w:val="it"/>
              </w:rPr>
              <w:t>isinfettante per le mani</w:t>
            </w:r>
            <w:r w:rsidR="001625D5" w:rsidRPr="0092575B">
              <w:rPr>
                <w:rFonts w:ascii="Calibri" w:hAnsi="Calibri" w:cs="Calibri"/>
                <w:b/>
                <w:bCs/>
                <w:lang w:val="it"/>
              </w:rPr>
              <w:t>,</w:t>
            </w:r>
            <w:r w:rsidR="001625D5" w:rsidRPr="0092575B">
              <w:rPr>
                <w:rFonts w:ascii="Calibri" w:hAnsi="Calibri" w:cs="Calibri"/>
                <w:lang w:val="it"/>
              </w:rPr>
              <w:t xml:space="preserve"> per i </w:t>
            </w:r>
            <w:r w:rsidRPr="0092575B">
              <w:rPr>
                <w:rFonts w:ascii="Calibri" w:hAnsi="Calibri" w:cs="Calibri"/>
                <w:lang w:val="it"/>
              </w:rPr>
              <w:t>clienti</w:t>
            </w:r>
            <w:r w:rsidR="001625D5" w:rsidRPr="0092575B">
              <w:rPr>
                <w:rFonts w:ascii="Calibri" w:hAnsi="Calibri" w:cs="Calibri"/>
                <w:lang w:val="it"/>
              </w:rPr>
              <w:t xml:space="preserve"> </w:t>
            </w:r>
            <w:r w:rsidR="007E0353" w:rsidRPr="0092575B">
              <w:rPr>
                <w:rFonts w:ascii="Calibri" w:hAnsi="Calibri" w:cs="Calibri"/>
                <w:lang w:val="it"/>
              </w:rPr>
              <w:t>sono</w:t>
            </w:r>
            <w:r w:rsidR="001625D5" w:rsidRPr="0092575B">
              <w:rPr>
                <w:rFonts w:ascii="Calibri" w:hAnsi="Calibri" w:cs="Calibri"/>
                <w:lang w:val="it"/>
              </w:rPr>
              <w:t xml:space="preserve"> disposti nell'area di ingresso e </w:t>
            </w:r>
            <w:r w:rsidRPr="0092575B">
              <w:rPr>
                <w:rFonts w:ascii="Calibri" w:hAnsi="Calibri" w:cs="Calibri"/>
                <w:lang w:val="it"/>
              </w:rPr>
              <w:t xml:space="preserve">all’ </w:t>
            </w:r>
            <w:r w:rsidR="001625D5" w:rsidRPr="0092575B">
              <w:rPr>
                <w:rFonts w:ascii="Calibri" w:hAnsi="Calibri" w:cs="Calibri"/>
                <w:lang w:val="it"/>
              </w:rPr>
              <w:t xml:space="preserve">uscita. </w:t>
            </w:r>
          </w:p>
        </w:tc>
        <w:tc>
          <w:tcPr>
            <w:tcW w:w="1864" w:type="dxa"/>
            <w:shd w:val="clear" w:color="auto" w:fill="FCE6BA"/>
          </w:tcPr>
          <w:p w14:paraId="091FEFCC" w14:textId="717A32C2" w:rsidR="001625D5" w:rsidRPr="0092575B" w:rsidRDefault="000C1ECC" w:rsidP="00DB5DFA">
            <w:pPr>
              <w:pStyle w:val="TableParagraph"/>
              <w:spacing w:beforeLines="40" w:before="96" w:after="40" w:line="251" w:lineRule="exact"/>
              <w:ind w:left="57" w:right="57"/>
              <w:rPr>
                <w:rFonts w:ascii="Calibri" w:hAnsi="Calibri" w:cs="Calibri"/>
                <w:b/>
                <w:bCs/>
              </w:rPr>
            </w:pPr>
            <w:r w:rsidRPr="0092575B">
              <w:rPr>
                <w:rFonts w:ascii="Calibri" w:hAnsi="Calibri" w:cs="Calibri"/>
                <w:b/>
                <w:bCs/>
                <w:lang w:val="it"/>
              </w:rPr>
              <w:t>Obbligo</w:t>
            </w:r>
          </w:p>
        </w:tc>
      </w:tr>
      <w:tr w:rsidR="001625D5" w:rsidRPr="0092575B" w14:paraId="204C40CE" w14:textId="77777777" w:rsidTr="0DE1D24F">
        <w:trPr>
          <w:trHeight w:val="503"/>
        </w:trPr>
        <w:tc>
          <w:tcPr>
            <w:tcW w:w="2291" w:type="dxa"/>
            <w:tcBorders>
              <w:top w:val="nil"/>
              <w:left w:val="nil"/>
              <w:bottom w:val="nil"/>
              <w:right w:val="single" w:sz="4" w:space="0" w:color="auto"/>
            </w:tcBorders>
          </w:tcPr>
          <w:p w14:paraId="723D9F94" w14:textId="77777777" w:rsidR="001625D5" w:rsidRPr="0092575B" w:rsidRDefault="001625D5" w:rsidP="00DB5DFA">
            <w:pPr>
              <w:pStyle w:val="TableParagraph"/>
              <w:spacing w:beforeLines="40" w:before="96" w:after="40"/>
              <w:ind w:left="57" w:right="57"/>
              <w:rPr>
                <w:rFonts w:ascii="Calibri" w:hAnsi="Calibri" w:cs="Calibri"/>
                <w:b/>
              </w:rPr>
            </w:pPr>
          </w:p>
        </w:tc>
        <w:tc>
          <w:tcPr>
            <w:tcW w:w="5245" w:type="dxa"/>
            <w:tcBorders>
              <w:left w:val="single" w:sz="4" w:space="0" w:color="auto"/>
            </w:tcBorders>
          </w:tcPr>
          <w:p w14:paraId="18DF51A2" w14:textId="77777777" w:rsidR="005C253A" w:rsidRPr="0092575B" w:rsidRDefault="005C253A" w:rsidP="00DB5DFA">
            <w:pPr>
              <w:pStyle w:val="TableParagraph"/>
              <w:spacing w:beforeLines="40" w:before="96" w:after="40" w:line="250" w:lineRule="exact"/>
              <w:ind w:left="57" w:right="57"/>
              <w:rPr>
                <w:rFonts w:ascii="Calibri" w:hAnsi="Calibri" w:cs="Calibri"/>
                <w:lang w:val="it"/>
              </w:rPr>
            </w:pPr>
            <w:r w:rsidRPr="0092575B">
              <w:rPr>
                <w:rFonts w:ascii="Calibri" w:hAnsi="Calibri" w:cs="Calibri"/>
                <w:lang w:val="it"/>
              </w:rPr>
              <w:t>Esporre</w:t>
            </w:r>
            <w:r w:rsidR="00F84FDF" w:rsidRPr="0092575B">
              <w:rPr>
                <w:rFonts w:ascii="Calibri" w:hAnsi="Calibri" w:cs="Calibri"/>
                <w:lang w:val="it"/>
              </w:rPr>
              <w:t xml:space="preserve"> un </w:t>
            </w:r>
            <w:r w:rsidR="001625D5" w:rsidRPr="0092575B">
              <w:rPr>
                <w:rFonts w:ascii="Calibri" w:hAnsi="Calibri" w:cs="Calibri"/>
                <w:b/>
                <w:bCs/>
                <w:lang w:val="it"/>
              </w:rPr>
              <w:t>cartello</w:t>
            </w:r>
            <w:r w:rsidR="00F84FDF" w:rsidRPr="0092575B">
              <w:rPr>
                <w:rFonts w:ascii="Calibri" w:hAnsi="Calibri" w:cs="Calibri"/>
                <w:lang w:val="it"/>
              </w:rPr>
              <w:t xml:space="preserve"> che indica </w:t>
            </w:r>
            <w:proofErr w:type="gramStart"/>
            <w:r w:rsidR="00F84FDF" w:rsidRPr="0092575B">
              <w:rPr>
                <w:rFonts w:ascii="Calibri" w:hAnsi="Calibri" w:cs="Calibri"/>
                <w:lang w:val="it"/>
              </w:rPr>
              <w:t xml:space="preserve">il </w:t>
            </w:r>
            <w:r w:rsidR="001625D5" w:rsidRPr="0092575B">
              <w:rPr>
                <w:rFonts w:ascii="Calibri" w:hAnsi="Calibri" w:cs="Calibri"/>
                <w:lang w:val="it"/>
              </w:rPr>
              <w:t xml:space="preserve"> </w:t>
            </w:r>
            <w:r w:rsidR="00F84FDF" w:rsidRPr="002674B2">
              <w:rPr>
                <w:rFonts w:ascii="Calibri" w:hAnsi="Calibri" w:cs="Calibri"/>
                <w:b/>
                <w:bCs/>
                <w:lang w:val="it"/>
              </w:rPr>
              <w:t>numero</w:t>
            </w:r>
            <w:proofErr w:type="gramEnd"/>
            <w:r w:rsidR="00F84FDF" w:rsidRPr="002674B2">
              <w:rPr>
                <w:rFonts w:ascii="Calibri" w:hAnsi="Calibri" w:cs="Calibri"/>
                <w:b/>
                <w:bCs/>
                <w:lang w:val="it"/>
              </w:rPr>
              <w:t xml:space="preserve"> massimo</w:t>
            </w:r>
            <w:r w:rsidR="00F84FDF" w:rsidRPr="0092575B">
              <w:rPr>
                <w:rFonts w:ascii="Calibri" w:hAnsi="Calibri" w:cs="Calibri"/>
                <w:lang w:val="it"/>
              </w:rPr>
              <w:t xml:space="preserve"> di persone ammesse</w:t>
            </w:r>
            <w:r w:rsidR="00DB1254" w:rsidRPr="0092575B">
              <w:rPr>
                <w:rFonts w:ascii="Calibri" w:hAnsi="Calibri" w:cs="Calibri"/>
                <w:lang w:val="it"/>
              </w:rPr>
              <w:t xml:space="preserve"> </w:t>
            </w:r>
            <w:r w:rsidRPr="0092575B">
              <w:rPr>
                <w:rFonts w:ascii="Calibri" w:hAnsi="Calibri" w:cs="Calibri"/>
                <w:lang w:val="it"/>
              </w:rPr>
              <w:t>in</w:t>
            </w:r>
            <w:r w:rsidR="00F84FDF" w:rsidRPr="0092575B">
              <w:rPr>
                <w:rFonts w:ascii="Calibri" w:hAnsi="Calibri" w:cs="Calibri"/>
                <w:lang w:val="it"/>
              </w:rPr>
              <w:t xml:space="preserve"> </w:t>
            </w:r>
            <w:r w:rsidR="001625D5" w:rsidRPr="0092575B">
              <w:rPr>
                <w:rFonts w:ascii="Calibri" w:hAnsi="Calibri" w:cs="Calibri"/>
                <w:b/>
                <w:bCs/>
                <w:lang w:val="it"/>
              </w:rPr>
              <w:t>negozio</w:t>
            </w:r>
            <w:r w:rsidR="00F84FDF" w:rsidRPr="0092575B">
              <w:rPr>
                <w:rFonts w:ascii="Calibri" w:hAnsi="Calibri" w:cs="Calibri"/>
                <w:lang w:val="it"/>
              </w:rPr>
              <w:t xml:space="preserve"> </w:t>
            </w:r>
          </w:p>
          <w:p w14:paraId="411FE7D4" w14:textId="5161329B" w:rsidR="001625D5" w:rsidRPr="0092575B" w:rsidRDefault="001625D5" w:rsidP="00DB5DFA">
            <w:pPr>
              <w:pStyle w:val="TableParagraph"/>
              <w:spacing w:beforeLines="40" w:before="96" w:after="40" w:line="250" w:lineRule="exact"/>
              <w:ind w:left="57" w:right="57"/>
              <w:rPr>
                <w:rFonts w:ascii="Calibri" w:hAnsi="Calibri" w:cs="Calibri"/>
              </w:rPr>
            </w:pPr>
            <w:r w:rsidRPr="0092575B">
              <w:rPr>
                <w:rFonts w:ascii="Calibri" w:hAnsi="Calibri" w:cs="Calibri"/>
                <w:lang w:val="it"/>
              </w:rPr>
              <w:t>(vedi</w:t>
            </w:r>
            <w:r w:rsidR="00F84FDF" w:rsidRPr="0092575B">
              <w:rPr>
                <w:rFonts w:ascii="Calibri" w:hAnsi="Calibri" w:cs="Calibri"/>
                <w:lang w:val="it"/>
              </w:rPr>
              <w:t xml:space="preserve"> </w:t>
            </w:r>
            <w:r w:rsidRPr="0092575B">
              <w:rPr>
                <w:rFonts w:ascii="Calibri" w:hAnsi="Calibri" w:cs="Calibri"/>
                <w:lang w:val="it"/>
              </w:rPr>
              <w:t>pagina 1)</w:t>
            </w:r>
          </w:p>
        </w:tc>
        <w:tc>
          <w:tcPr>
            <w:tcW w:w="1864" w:type="dxa"/>
          </w:tcPr>
          <w:p w14:paraId="000D7B9F" w14:textId="1E4DA72C" w:rsidR="001625D5" w:rsidRPr="0092575B" w:rsidRDefault="005C253A" w:rsidP="00DB5DFA">
            <w:pPr>
              <w:pStyle w:val="TableParagraph"/>
              <w:spacing w:beforeLines="40" w:before="96" w:after="40"/>
              <w:ind w:left="57" w:right="57"/>
              <w:rPr>
                <w:rFonts w:ascii="Calibri" w:hAnsi="Calibri" w:cs="Calibri"/>
              </w:rPr>
            </w:pPr>
            <w:r w:rsidRPr="0092575B">
              <w:rPr>
                <w:rFonts w:ascii="Calibri" w:hAnsi="Calibri" w:cs="Calibri"/>
                <w:lang w:val="it"/>
              </w:rPr>
              <w:t>Raccomandato</w:t>
            </w:r>
          </w:p>
        </w:tc>
      </w:tr>
      <w:tr w:rsidR="001625D5" w:rsidRPr="0092575B" w14:paraId="532508A0" w14:textId="77777777" w:rsidTr="0DE1D24F">
        <w:trPr>
          <w:trHeight w:val="501"/>
        </w:trPr>
        <w:tc>
          <w:tcPr>
            <w:tcW w:w="2291" w:type="dxa"/>
            <w:tcBorders>
              <w:top w:val="nil"/>
              <w:left w:val="nil"/>
              <w:bottom w:val="nil"/>
              <w:right w:val="single" w:sz="4" w:space="0" w:color="auto"/>
            </w:tcBorders>
          </w:tcPr>
          <w:p w14:paraId="285EE19A" w14:textId="77777777" w:rsidR="001625D5" w:rsidRPr="0092575B" w:rsidRDefault="001625D5" w:rsidP="00DB5DFA">
            <w:pPr>
              <w:pStyle w:val="TableParagraph"/>
              <w:spacing w:beforeLines="40" w:before="96" w:after="40"/>
              <w:ind w:left="57" w:right="57"/>
              <w:rPr>
                <w:rFonts w:ascii="Calibri" w:hAnsi="Calibri" w:cs="Calibri"/>
              </w:rPr>
            </w:pPr>
          </w:p>
        </w:tc>
        <w:tc>
          <w:tcPr>
            <w:tcW w:w="5245" w:type="dxa"/>
            <w:tcBorders>
              <w:left w:val="single" w:sz="4" w:space="0" w:color="auto"/>
              <w:bottom w:val="single" w:sz="4" w:space="0" w:color="auto"/>
            </w:tcBorders>
          </w:tcPr>
          <w:p w14:paraId="5B018BFD" w14:textId="604A2C5F" w:rsidR="001625D5" w:rsidRPr="0092575B" w:rsidRDefault="001625D5" w:rsidP="00DB5DFA">
            <w:pPr>
              <w:pStyle w:val="TableParagraph"/>
              <w:spacing w:beforeLines="40" w:before="96" w:after="40" w:line="250" w:lineRule="exact"/>
              <w:ind w:left="57" w:right="57"/>
              <w:rPr>
                <w:rFonts w:ascii="Calibri" w:hAnsi="Calibri" w:cs="Calibri"/>
                <w:lang w:val="it-CH"/>
              </w:rPr>
            </w:pPr>
            <w:r w:rsidRPr="0092575B">
              <w:rPr>
                <w:rFonts w:ascii="Calibri" w:hAnsi="Calibri" w:cs="Calibri"/>
                <w:b/>
                <w:bCs/>
                <w:lang w:val="it"/>
              </w:rPr>
              <w:t xml:space="preserve">Le aree d'attesa </w:t>
            </w:r>
            <w:r w:rsidR="005C253A" w:rsidRPr="0092575B">
              <w:rPr>
                <w:rFonts w:ascii="Calibri" w:hAnsi="Calibri" w:cs="Calibri"/>
                <w:b/>
                <w:bCs/>
                <w:lang w:val="it"/>
              </w:rPr>
              <w:t>contrassegnate</w:t>
            </w:r>
            <w:r w:rsidRPr="0092575B">
              <w:rPr>
                <w:rFonts w:ascii="Calibri" w:hAnsi="Calibri" w:cs="Calibri"/>
                <w:b/>
                <w:bCs/>
                <w:lang w:val="it"/>
              </w:rPr>
              <w:t xml:space="preserve"> </w:t>
            </w:r>
            <w:r w:rsidRPr="0092575B">
              <w:rPr>
                <w:rFonts w:ascii="Calibri" w:hAnsi="Calibri" w:cs="Calibri"/>
                <w:lang w:val="it"/>
              </w:rPr>
              <w:t>davanti al locale di vendita (</w:t>
            </w:r>
            <w:r w:rsidR="005C253A" w:rsidRPr="0092575B">
              <w:rPr>
                <w:rFonts w:ascii="Calibri" w:hAnsi="Calibri" w:cs="Calibri"/>
                <w:lang w:val="it"/>
              </w:rPr>
              <w:t>all’esterno</w:t>
            </w:r>
            <w:r w:rsidRPr="0092575B">
              <w:rPr>
                <w:rFonts w:ascii="Calibri" w:hAnsi="Calibri" w:cs="Calibri"/>
                <w:lang w:val="it"/>
              </w:rPr>
              <w:t xml:space="preserve">) dovrebbero garantire la </w:t>
            </w:r>
            <w:r w:rsidRPr="009A2D6E">
              <w:rPr>
                <w:rFonts w:ascii="Calibri" w:hAnsi="Calibri" w:cs="Calibri"/>
                <w:b/>
                <w:bCs/>
                <w:lang w:val="it"/>
              </w:rPr>
              <w:t>distanza di 2</w:t>
            </w:r>
            <w:r w:rsidRPr="0092575B">
              <w:rPr>
                <w:rFonts w:ascii="Calibri" w:hAnsi="Calibri" w:cs="Calibri"/>
                <w:b/>
                <w:bCs/>
                <w:lang w:val="it"/>
              </w:rPr>
              <w:t xml:space="preserve"> m</w:t>
            </w:r>
          </w:p>
        </w:tc>
        <w:tc>
          <w:tcPr>
            <w:tcW w:w="1864" w:type="dxa"/>
            <w:tcBorders>
              <w:bottom w:val="single" w:sz="4" w:space="0" w:color="auto"/>
            </w:tcBorders>
          </w:tcPr>
          <w:p w14:paraId="656447D8" w14:textId="0E650D40" w:rsidR="001625D5" w:rsidRPr="0092575B" w:rsidRDefault="005C253A" w:rsidP="00DB5DFA">
            <w:pPr>
              <w:pStyle w:val="TableParagraph"/>
              <w:spacing w:beforeLines="40" w:before="96" w:after="40" w:line="251" w:lineRule="exact"/>
              <w:ind w:left="57" w:right="57"/>
              <w:rPr>
                <w:rFonts w:ascii="Calibri" w:hAnsi="Calibri" w:cs="Calibri"/>
              </w:rPr>
            </w:pPr>
            <w:r w:rsidRPr="0092575B">
              <w:rPr>
                <w:rFonts w:ascii="Calibri" w:hAnsi="Calibri" w:cs="Calibri"/>
                <w:lang w:val="it"/>
              </w:rPr>
              <w:t>Raccomandato</w:t>
            </w:r>
          </w:p>
        </w:tc>
      </w:tr>
      <w:tr w:rsidR="001625D5" w:rsidRPr="0092575B" w14:paraId="35DC8665" w14:textId="77777777" w:rsidTr="0DE1D24F">
        <w:trPr>
          <w:trHeight w:val="701"/>
        </w:trPr>
        <w:tc>
          <w:tcPr>
            <w:tcW w:w="2291" w:type="dxa"/>
            <w:tcBorders>
              <w:top w:val="nil"/>
              <w:left w:val="nil"/>
              <w:bottom w:val="nil"/>
              <w:right w:val="single" w:sz="4" w:space="0" w:color="auto"/>
            </w:tcBorders>
          </w:tcPr>
          <w:p w14:paraId="4EC8D630" w14:textId="77777777" w:rsidR="001625D5" w:rsidRPr="0092575B" w:rsidRDefault="001625D5" w:rsidP="00DB5DFA">
            <w:pPr>
              <w:pStyle w:val="TableParagraph"/>
              <w:spacing w:beforeLines="40" w:before="96" w:after="40"/>
              <w:ind w:left="57" w:right="57"/>
              <w:rPr>
                <w:rFonts w:ascii="Calibri" w:hAnsi="Calibri" w:cs="Calibri"/>
              </w:rPr>
            </w:pPr>
          </w:p>
        </w:tc>
        <w:tc>
          <w:tcPr>
            <w:tcW w:w="5245" w:type="dxa"/>
            <w:tcBorders>
              <w:top w:val="single" w:sz="4" w:space="0" w:color="auto"/>
              <w:left w:val="single" w:sz="4" w:space="0" w:color="auto"/>
              <w:bottom w:val="single" w:sz="4" w:space="0" w:color="auto"/>
              <w:right w:val="single" w:sz="4" w:space="0" w:color="auto"/>
            </w:tcBorders>
          </w:tcPr>
          <w:p w14:paraId="09CDD724" w14:textId="18952EC0" w:rsidR="001625D5" w:rsidRPr="0043577B" w:rsidRDefault="001625D5" w:rsidP="00DB5DFA">
            <w:pPr>
              <w:pStyle w:val="TableParagraph"/>
              <w:spacing w:beforeLines="40" w:before="96" w:after="40"/>
              <w:ind w:left="57" w:right="57"/>
              <w:rPr>
                <w:rFonts w:ascii="Calibri" w:hAnsi="Calibri" w:cs="Calibri"/>
                <w:lang w:val="it-CH"/>
              </w:rPr>
            </w:pPr>
            <w:r w:rsidRPr="0043577B">
              <w:rPr>
                <w:rFonts w:ascii="Calibri" w:hAnsi="Calibri" w:cs="Calibri"/>
                <w:b/>
                <w:bCs/>
                <w:lang w:val="it"/>
              </w:rPr>
              <w:t>Fare presente ai</w:t>
            </w:r>
            <w:r w:rsidR="00DB1254" w:rsidRPr="0043577B">
              <w:rPr>
                <w:rFonts w:ascii="Calibri" w:hAnsi="Calibri" w:cs="Calibri"/>
                <w:lang w:val="it"/>
              </w:rPr>
              <w:t xml:space="preserve"> </w:t>
            </w:r>
            <w:r w:rsidRPr="0043577B">
              <w:rPr>
                <w:rFonts w:ascii="Calibri" w:hAnsi="Calibri" w:cs="Calibri"/>
                <w:lang w:val="it"/>
              </w:rPr>
              <w:t xml:space="preserve">visitatori con </w:t>
            </w:r>
            <w:r w:rsidR="00DB1254" w:rsidRPr="0043577B">
              <w:rPr>
                <w:rFonts w:ascii="Calibri" w:hAnsi="Calibri" w:cs="Calibri"/>
                <w:lang w:val="it"/>
              </w:rPr>
              <w:t xml:space="preserve">tosse o </w:t>
            </w:r>
            <w:proofErr w:type="gramStart"/>
            <w:r w:rsidR="00DB1254" w:rsidRPr="0043577B">
              <w:rPr>
                <w:rFonts w:ascii="Calibri" w:hAnsi="Calibri" w:cs="Calibri"/>
                <w:lang w:val="it"/>
              </w:rPr>
              <w:t xml:space="preserve">raffreddore </w:t>
            </w:r>
            <w:r w:rsidRPr="0043577B">
              <w:rPr>
                <w:rFonts w:ascii="Calibri" w:hAnsi="Calibri" w:cs="Calibri"/>
                <w:b/>
                <w:bCs/>
                <w:lang w:val="it"/>
              </w:rPr>
              <w:t>,</w:t>
            </w:r>
            <w:proofErr w:type="gramEnd"/>
            <w:r w:rsidR="00DB1254" w:rsidRPr="0043577B">
              <w:rPr>
                <w:rFonts w:ascii="Calibri" w:hAnsi="Calibri" w:cs="Calibri"/>
                <w:lang w:val="it"/>
              </w:rPr>
              <w:t xml:space="preserve"> </w:t>
            </w:r>
            <w:r w:rsidRPr="0043577B">
              <w:rPr>
                <w:rFonts w:ascii="Calibri" w:hAnsi="Calibri" w:cs="Calibri"/>
                <w:b/>
                <w:bCs/>
                <w:lang w:val="it"/>
              </w:rPr>
              <w:t>di non</w:t>
            </w:r>
            <w:r w:rsidR="00DB1254" w:rsidRPr="0043577B">
              <w:rPr>
                <w:rFonts w:ascii="Calibri" w:hAnsi="Calibri" w:cs="Calibri"/>
                <w:lang w:val="it"/>
              </w:rPr>
              <w:t xml:space="preserve"> entrare </w:t>
            </w:r>
            <w:r w:rsidRPr="0043577B">
              <w:rPr>
                <w:rFonts w:ascii="Calibri" w:hAnsi="Calibri" w:cs="Calibri"/>
                <w:lang w:val="it"/>
              </w:rPr>
              <w:t>nel</w:t>
            </w:r>
            <w:r w:rsidR="00DB1254" w:rsidRPr="0043577B">
              <w:rPr>
                <w:rFonts w:ascii="Calibri" w:hAnsi="Calibri" w:cs="Calibri"/>
                <w:lang w:val="it"/>
              </w:rPr>
              <w:t xml:space="preserve"> </w:t>
            </w:r>
            <w:r w:rsidRPr="0043577B">
              <w:rPr>
                <w:rFonts w:ascii="Calibri" w:hAnsi="Calibri" w:cs="Calibri"/>
                <w:lang w:val="it"/>
              </w:rPr>
              <w:t>negozio</w:t>
            </w:r>
          </w:p>
        </w:tc>
        <w:tc>
          <w:tcPr>
            <w:tcW w:w="1864" w:type="dxa"/>
            <w:tcBorders>
              <w:top w:val="single" w:sz="4" w:space="0" w:color="auto"/>
              <w:left w:val="single" w:sz="4" w:space="0" w:color="auto"/>
              <w:bottom w:val="single" w:sz="4" w:space="0" w:color="auto"/>
              <w:right w:val="single" w:sz="4" w:space="0" w:color="auto"/>
            </w:tcBorders>
          </w:tcPr>
          <w:p w14:paraId="38C3428A" w14:textId="7709A9A5" w:rsidR="001625D5" w:rsidRPr="0092575B" w:rsidRDefault="001625D5" w:rsidP="00DB5DFA">
            <w:pPr>
              <w:pStyle w:val="TableParagraph"/>
              <w:spacing w:beforeLines="40" w:before="96" w:after="40" w:line="251" w:lineRule="exact"/>
              <w:ind w:left="57" w:right="57"/>
              <w:rPr>
                <w:rFonts w:ascii="Calibri" w:hAnsi="Calibri" w:cs="Calibri"/>
              </w:rPr>
            </w:pPr>
            <w:r w:rsidRPr="0092575B">
              <w:rPr>
                <w:rFonts w:ascii="Calibri" w:hAnsi="Calibri" w:cs="Calibri"/>
                <w:lang w:val="it"/>
              </w:rPr>
              <w:t>Raccomanda</w:t>
            </w:r>
            <w:r w:rsidR="005C253A" w:rsidRPr="0092575B">
              <w:rPr>
                <w:rFonts w:ascii="Calibri" w:hAnsi="Calibri" w:cs="Calibri"/>
                <w:lang w:val="it"/>
              </w:rPr>
              <w:t>to</w:t>
            </w:r>
          </w:p>
        </w:tc>
      </w:tr>
      <w:tr w:rsidR="001625D5" w:rsidRPr="0092575B" w14:paraId="6C573CC0" w14:textId="77777777" w:rsidTr="0DE1D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7"/>
        </w:trPr>
        <w:tc>
          <w:tcPr>
            <w:tcW w:w="2291" w:type="dxa"/>
            <w:tcBorders>
              <w:top w:val="single" w:sz="0" w:space="0" w:color="000000" w:themeColor="text1"/>
              <w:left w:val="single" w:sz="0" w:space="0" w:color="000000" w:themeColor="text1"/>
              <w:bottom w:val="single" w:sz="4" w:space="0" w:color="auto"/>
              <w:right w:val="single" w:sz="0" w:space="0" w:color="000000" w:themeColor="text1"/>
            </w:tcBorders>
          </w:tcPr>
          <w:p w14:paraId="681C977F" w14:textId="77777777" w:rsidR="001625D5" w:rsidRPr="0092575B" w:rsidRDefault="001625D5" w:rsidP="00DB5DFA">
            <w:pPr>
              <w:pStyle w:val="TableParagraph"/>
              <w:spacing w:beforeLines="40" w:before="96" w:after="40"/>
              <w:ind w:left="57" w:right="57"/>
              <w:rPr>
                <w:rFonts w:ascii="Calibri" w:hAnsi="Calibri" w:cs="Calibri"/>
                <w:sz w:val="16"/>
                <w:szCs w:val="16"/>
              </w:rPr>
            </w:pPr>
          </w:p>
        </w:tc>
        <w:tc>
          <w:tcPr>
            <w:tcW w:w="5245" w:type="dxa"/>
            <w:tcBorders>
              <w:top w:val="single" w:sz="4" w:space="0" w:color="auto"/>
              <w:left w:val="single" w:sz="0" w:space="0" w:color="000000" w:themeColor="text1"/>
              <w:bottom w:val="single" w:sz="4" w:space="0" w:color="auto"/>
              <w:right w:val="single" w:sz="0" w:space="0" w:color="000000" w:themeColor="text1"/>
            </w:tcBorders>
          </w:tcPr>
          <w:p w14:paraId="2BECD5EE" w14:textId="77777777" w:rsidR="001625D5" w:rsidRPr="0092575B" w:rsidRDefault="001625D5" w:rsidP="00DB5DFA">
            <w:pPr>
              <w:pStyle w:val="TableParagraph"/>
              <w:spacing w:beforeLines="40" w:before="96" w:after="40"/>
              <w:ind w:left="57" w:right="57"/>
              <w:rPr>
                <w:rFonts w:ascii="Calibri" w:hAnsi="Calibri" w:cs="Calibri"/>
                <w:sz w:val="16"/>
                <w:szCs w:val="16"/>
              </w:rPr>
            </w:pPr>
          </w:p>
        </w:tc>
        <w:tc>
          <w:tcPr>
            <w:tcW w:w="1864" w:type="dxa"/>
            <w:tcBorders>
              <w:top w:val="single" w:sz="4" w:space="0" w:color="auto"/>
              <w:left w:val="single" w:sz="0" w:space="0" w:color="000000" w:themeColor="text1"/>
              <w:bottom w:val="single" w:sz="4" w:space="0" w:color="auto"/>
              <w:right w:val="single" w:sz="0" w:space="0" w:color="000000" w:themeColor="text1"/>
            </w:tcBorders>
          </w:tcPr>
          <w:p w14:paraId="37D7C96D" w14:textId="77777777" w:rsidR="001625D5" w:rsidRPr="0092575B" w:rsidRDefault="001625D5" w:rsidP="00DB5DFA">
            <w:pPr>
              <w:pStyle w:val="TableParagraph"/>
              <w:spacing w:beforeLines="40" w:before="96" w:after="40"/>
              <w:ind w:left="57" w:right="57"/>
              <w:rPr>
                <w:rFonts w:ascii="Calibri" w:hAnsi="Calibri" w:cs="Calibri"/>
                <w:sz w:val="16"/>
                <w:szCs w:val="16"/>
              </w:rPr>
            </w:pPr>
          </w:p>
        </w:tc>
      </w:tr>
      <w:tr w:rsidR="001625D5" w:rsidRPr="0092575B" w14:paraId="3DA2F9FC" w14:textId="77777777" w:rsidTr="0DE1D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87"/>
        </w:trPr>
        <w:tc>
          <w:tcPr>
            <w:tcW w:w="2291" w:type="dxa"/>
            <w:tcBorders>
              <w:top w:val="single" w:sz="4" w:space="0" w:color="auto"/>
              <w:left w:val="single" w:sz="4" w:space="0" w:color="auto"/>
              <w:bottom w:val="single" w:sz="4" w:space="0" w:color="auto"/>
              <w:right w:val="single" w:sz="4" w:space="0" w:color="auto"/>
            </w:tcBorders>
          </w:tcPr>
          <w:p w14:paraId="69C29000" w14:textId="78C38A5E" w:rsidR="001625D5" w:rsidRPr="0092575B" w:rsidRDefault="005C253A" w:rsidP="77FB837F">
            <w:pPr>
              <w:pStyle w:val="TableParagraph"/>
              <w:spacing w:beforeLines="40" w:before="96" w:after="40"/>
              <w:ind w:left="57" w:right="57"/>
              <w:rPr>
                <w:rFonts w:ascii="Calibri" w:hAnsi="Calibri" w:cs="Calibri"/>
                <w:b/>
                <w:bCs/>
                <w:lang w:val="it-CH"/>
              </w:rPr>
            </w:pPr>
            <w:r w:rsidRPr="0092575B">
              <w:rPr>
                <w:rFonts w:ascii="Calibri" w:hAnsi="Calibri" w:cs="Calibri"/>
                <w:b/>
                <w:bCs/>
                <w:lang w:val="it"/>
              </w:rPr>
              <w:t>Area informazioni</w:t>
            </w:r>
            <w:r w:rsidR="77FB837F" w:rsidRPr="0092575B">
              <w:rPr>
                <w:rFonts w:ascii="Calibri" w:hAnsi="Calibri" w:cs="Calibri"/>
                <w:lang w:val="it"/>
              </w:rPr>
              <w:t xml:space="preserve"> (se </w:t>
            </w:r>
            <w:r w:rsidR="77FB837F" w:rsidRPr="0092575B">
              <w:rPr>
                <w:rFonts w:ascii="Calibri" w:hAnsi="Calibri" w:cs="Calibri"/>
                <w:highlight w:val="yellow"/>
                <w:lang w:val="it"/>
              </w:rPr>
              <w:t xml:space="preserve">separato dall'area </w:t>
            </w:r>
            <w:r w:rsidRPr="0092575B">
              <w:rPr>
                <w:rFonts w:ascii="Calibri" w:hAnsi="Calibri" w:cs="Calibri"/>
                <w:highlight w:val="yellow"/>
                <w:lang w:val="it"/>
              </w:rPr>
              <w:t>incasso</w:t>
            </w:r>
            <w:r w:rsidR="77FB837F" w:rsidRPr="0092575B">
              <w:rPr>
                <w:rFonts w:ascii="Calibri" w:hAnsi="Calibri" w:cs="Calibri"/>
                <w:highlight w:val="yellow"/>
                <w:lang w:val="it"/>
              </w:rPr>
              <w:t>, altrimenti eliminare</w:t>
            </w:r>
            <w:r w:rsidR="77FB837F" w:rsidRPr="0092575B">
              <w:rPr>
                <w:rFonts w:ascii="Calibri" w:hAnsi="Calibri" w:cs="Calibri"/>
                <w:lang w:val="it"/>
              </w:rPr>
              <w:t>)</w:t>
            </w:r>
          </w:p>
        </w:tc>
        <w:tc>
          <w:tcPr>
            <w:tcW w:w="5245" w:type="dxa"/>
            <w:tcBorders>
              <w:top w:val="single" w:sz="4" w:space="0" w:color="auto"/>
              <w:left w:val="single" w:sz="4" w:space="0" w:color="auto"/>
              <w:bottom w:val="single" w:sz="4" w:space="0" w:color="auto"/>
              <w:right w:val="single" w:sz="4" w:space="0" w:color="auto"/>
            </w:tcBorders>
            <w:shd w:val="clear" w:color="auto" w:fill="FCE6BA"/>
          </w:tcPr>
          <w:p w14:paraId="681B52BF" w14:textId="0ACC9F22" w:rsidR="001625D5" w:rsidRPr="0092575B" w:rsidRDefault="001625D5" w:rsidP="00DB5DFA">
            <w:pPr>
              <w:pStyle w:val="TableParagraph"/>
              <w:spacing w:beforeLines="40" w:before="96" w:after="40" w:line="234" w:lineRule="exact"/>
              <w:ind w:left="57" w:right="57"/>
              <w:rPr>
                <w:rFonts w:ascii="Calibri" w:hAnsi="Calibri" w:cs="Calibri"/>
                <w:lang w:val="it-CH"/>
              </w:rPr>
            </w:pPr>
            <w:r w:rsidRPr="0092575B">
              <w:rPr>
                <w:rFonts w:ascii="Calibri" w:hAnsi="Calibri" w:cs="Calibri"/>
                <w:lang w:val="it"/>
              </w:rPr>
              <w:t xml:space="preserve">La distanza di </w:t>
            </w:r>
            <w:r w:rsidRPr="0092575B">
              <w:rPr>
                <w:rFonts w:ascii="Calibri" w:hAnsi="Calibri" w:cs="Calibri"/>
                <w:b/>
                <w:bCs/>
                <w:lang w:val="it"/>
              </w:rPr>
              <w:t xml:space="preserve">2 m tra il cliente e il personale </w:t>
            </w:r>
            <w:r w:rsidR="00B13891" w:rsidRPr="0092575B">
              <w:rPr>
                <w:rFonts w:ascii="Calibri" w:hAnsi="Calibri" w:cs="Calibri"/>
                <w:b/>
                <w:bCs/>
                <w:lang w:val="it"/>
              </w:rPr>
              <w:t>di vendita</w:t>
            </w:r>
            <w:r w:rsidRPr="0092575B">
              <w:rPr>
                <w:rFonts w:ascii="Calibri" w:hAnsi="Calibri" w:cs="Calibri"/>
                <w:lang w:val="it"/>
              </w:rPr>
              <w:t xml:space="preserve"> deve essere osservat</w:t>
            </w:r>
            <w:r w:rsidR="005C253A" w:rsidRPr="0092575B">
              <w:rPr>
                <w:rFonts w:ascii="Calibri" w:hAnsi="Calibri" w:cs="Calibri"/>
                <w:lang w:val="it"/>
              </w:rPr>
              <w:t>a</w:t>
            </w:r>
            <w:r w:rsidRPr="0092575B">
              <w:rPr>
                <w:rFonts w:ascii="Calibri" w:hAnsi="Calibri" w:cs="Calibri"/>
                <w:lang w:val="it"/>
              </w:rPr>
              <w:t xml:space="preserve"> (ad esempio la larghezza del </w:t>
            </w:r>
            <w:proofErr w:type="gramStart"/>
            <w:r w:rsidRPr="0092575B">
              <w:rPr>
                <w:rFonts w:ascii="Calibri" w:hAnsi="Calibri" w:cs="Calibri"/>
                <w:lang w:val="it"/>
              </w:rPr>
              <w:t>tavolo )</w:t>
            </w:r>
            <w:proofErr w:type="gramEnd"/>
            <w:r w:rsidRPr="0092575B">
              <w:rPr>
                <w:rFonts w:ascii="Calibri" w:hAnsi="Calibri" w:cs="Calibri"/>
                <w:lang w:val="it"/>
              </w:rPr>
              <w:t xml:space="preserve"> e può essere inferiore solo </w:t>
            </w:r>
            <w:r w:rsidR="005C253A" w:rsidRPr="0092575B">
              <w:rPr>
                <w:rFonts w:ascii="Calibri" w:hAnsi="Calibri" w:cs="Calibri"/>
                <w:lang w:val="it"/>
              </w:rPr>
              <w:t>munito da</w:t>
            </w:r>
            <w:r w:rsidRPr="0092575B">
              <w:rPr>
                <w:rFonts w:ascii="Calibri" w:hAnsi="Calibri" w:cs="Calibri"/>
                <w:lang w:val="it"/>
              </w:rPr>
              <w:t xml:space="preserve"> </w:t>
            </w:r>
            <w:r w:rsidRPr="00D32902">
              <w:rPr>
                <w:rFonts w:ascii="Calibri" w:hAnsi="Calibri" w:cs="Calibri"/>
                <w:b/>
                <w:bCs/>
                <w:lang w:val="it"/>
              </w:rPr>
              <w:t>protezione</w:t>
            </w:r>
            <w:r w:rsidRPr="0092575B">
              <w:rPr>
                <w:rFonts w:ascii="Calibri" w:hAnsi="Calibri" w:cs="Calibri"/>
                <w:lang w:val="it"/>
              </w:rPr>
              <w:t xml:space="preserve"> </w:t>
            </w:r>
            <w:r w:rsidRPr="0092575B">
              <w:rPr>
                <w:rFonts w:ascii="Calibri" w:hAnsi="Calibri" w:cs="Calibri"/>
                <w:b/>
                <w:bCs/>
                <w:lang w:val="it"/>
              </w:rPr>
              <w:t>plexiglas</w:t>
            </w:r>
            <w:r w:rsidRPr="0092575B">
              <w:rPr>
                <w:rFonts w:ascii="Calibri" w:hAnsi="Calibri" w:cs="Calibri"/>
                <w:lang w:val="it"/>
              </w:rPr>
              <w:t xml:space="preserve"> o simili.</w:t>
            </w:r>
          </w:p>
        </w:tc>
        <w:tc>
          <w:tcPr>
            <w:tcW w:w="1864" w:type="dxa"/>
            <w:tcBorders>
              <w:top w:val="single" w:sz="4" w:space="0" w:color="auto"/>
              <w:left w:val="single" w:sz="4" w:space="0" w:color="auto"/>
              <w:bottom w:val="single" w:sz="4" w:space="0" w:color="auto"/>
              <w:right w:val="single" w:sz="4" w:space="0" w:color="auto"/>
            </w:tcBorders>
            <w:shd w:val="clear" w:color="auto" w:fill="FCE6BA"/>
          </w:tcPr>
          <w:p w14:paraId="7B426829" w14:textId="20A8B8F1" w:rsidR="001625D5" w:rsidRPr="0092575B" w:rsidRDefault="005C253A" w:rsidP="00DB5DFA">
            <w:pPr>
              <w:pStyle w:val="TableParagraph"/>
              <w:spacing w:beforeLines="40" w:before="96" w:after="40"/>
              <w:ind w:left="57" w:right="57"/>
              <w:rPr>
                <w:rFonts w:ascii="Calibri" w:hAnsi="Calibri" w:cs="Calibri"/>
                <w:b/>
                <w:bCs/>
              </w:rPr>
            </w:pPr>
            <w:r w:rsidRPr="0092575B">
              <w:rPr>
                <w:rFonts w:ascii="Calibri" w:hAnsi="Calibri" w:cs="Calibri"/>
                <w:b/>
                <w:bCs/>
                <w:lang w:val="it"/>
              </w:rPr>
              <w:t>Obbligo</w:t>
            </w:r>
          </w:p>
        </w:tc>
      </w:tr>
      <w:tr w:rsidR="001625D5" w:rsidRPr="0092575B" w14:paraId="7EB9F2D9" w14:textId="77777777" w:rsidTr="0DE1D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trPr>
        <w:tc>
          <w:tcPr>
            <w:tcW w:w="2291" w:type="dxa"/>
            <w:tcBorders>
              <w:top w:val="single" w:sz="4" w:space="0" w:color="auto"/>
              <w:left w:val="single" w:sz="0" w:space="0" w:color="000000" w:themeColor="text1"/>
              <w:bottom w:val="single" w:sz="0" w:space="0" w:color="000000" w:themeColor="text1"/>
              <w:right w:val="single" w:sz="4" w:space="0" w:color="auto"/>
            </w:tcBorders>
          </w:tcPr>
          <w:p w14:paraId="305D1396" w14:textId="77777777" w:rsidR="001625D5" w:rsidRPr="0092575B" w:rsidRDefault="001625D5" w:rsidP="00DB5DFA">
            <w:pPr>
              <w:pStyle w:val="TableParagraph"/>
              <w:spacing w:beforeLines="40" w:before="96" w:after="40"/>
              <w:ind w:left="57" w:right="57"/>
              <w:rPr>
                <w:rFonts w:ascii="Calibri" w:hAnsi="Calibri" w:cs="Calibri"/>
              </w:rPr>
            </w:pPr>
          </w:p>
        </w:tc>
        <w:tc>
          <w:tcPr>
            <w:tcW w:w="5245" w:type="dxa"/>
            <w:tcBorders>
              <w:top w:val="single" w:sz="4" w:space="0" w:color="auto"/>
              <w:left w:val="single" w:sz="4" w:space="0" w:color="auto"/>
              <w:bottom w:val="single" w:sz="4" w:space="0" w:color="auto"/>
              <w:right w:val="single" w:sz="4" w:space="0" w:color="auto"/>
            </w:tcBorders>
          </w:tcPr>
          <w:p w14:paraId="7DC52F90" w14:textId="5822683C" w:rsidR="001625D5" w:rsidRPr="0092575B" w:rsidRDefault="77FB837F" w:rsidP="00DB5DFA">
            <w:pPr>
              <w:pStyle w:val="TableParagraph"/>
              <w:spacing w:beforeLines="40" w:before="96" w:after="40"/>
              <w:ind w:left="57" w:right="57"/>
              <w:rPr>
                <w:rFonts w:ascii="Calibri" w:hAnsi="Calibri" w:cs="Calibri"/>
                <w:lang w:val="it-CH"/>
              </w:rPr>
            </w:pPr>
            <w:r w:rsidRPr="0092575B">
              <w:rPr>
                <w:rFonts w:ascii="Calibri" w:hAnsi="Calibri" w:cs="Calibri"/>
                <w:lang w:val="it"/>
              </w:rPr>
              <w:t xml:space="preserve">Disporre dei </w:t>
            </w:r>
            <w:r w:rsidRPr="00D32902">
              <w:rPr>
                <w:rFonts w:ascii="Calibri" w:hAnsi="Calibri" w:cs="Calibri"/>
                <w:b/>
                <w:bCs/>
                <w:lang w:val="it"/>
              </w:rPr>
              <w:t>dispenser per</w:t>
            </w:r>
            <w:r w:rsidRPr="0092575B">
              <w:rPr>
                <w:rFonts w:ascii="Calibri" w:hAnsi="Calibri" w:cs="Calibri"/>
                <w:lang w:val="it"/>
              </w:rPr>
              <w:t xml:space="preserve"> </w:t>
            </w:r>
            <w:r w:rsidR="005C253A" w:rsidRPr="0092575B">
              <w:rPr>
                <w:rFonts w:ascii="Calibri" w:hAnsi="Calibri" w:cs="Calibri"/>
                <w:b/>
                <w:bCs/>
                <w:lang w:val="it"/>
              </w:rPr>
              <w:t>disinfettare</w:t>
            </w:r>
            <w:r w:rsidR="005C253A" w:rsidRPr="0092575B">
              <w:rPr>
                <w:rFonts w:ascii="Calibri" w:hAnsi="Calibri" w:cs="Calibri"/>
                <w:lang w:val="it"/>
              </w:rPr>
              <w:t xml:space="preserve"> le mani</w:t>
            </w:r>
          </w:p>
        </w:tc>
        <w:tc>
          <w:tcPr>
            <w:tcW w:w="1864" w:type="dxa"/>
            <w:tcBorders>
              <w:top w:val="single" w:sz="4" w:space="0" w:color="auto"/>
              <w:left w:val="single" w:sz="4" w:space="0" w:color="auto"/>
              <w:bottom w:val="single" w:sz="4" w:space="0" w:color="auto"/>
              <w:right w:val="single" w:sz="4" w:space="0" w:color="auto"/>
            </w:tcBorders>
          </w:tcPr>
          <w:p w14:paraId="10BEB1DC" w14:textId="282185F9" w:rsidR="001625D5" w:rsidRPr="0092575B" w:rsidRDefault="001625D5" w:rsidP="00DB5DFA">
            <w:pPr>
              <w:pStyle w:val="TableParagraph"/>
              <w:spacing w:beforeLines="40" w:before="96" w:after="40"/>
              <w:ind w:left="57" w:right="57"/>
              <w:rPr>
                <w:rFonts w:ascii="Calibri" w:hAnsi="Calibri" w:cs="Calibri"/>
              </w:rPr>
            </w:pPr>
            <w:r w:rsidRPr="0092575B">
              <w:rPr>
                <w:rFonts w:ascii="Calibri" w:hAnsi="Calibri" w:cs="Calibri"/>
                <w:lang w:val="it"/>
              </w:rPr>
              <w:t>Raccomanda</w:t>
            </w:r>
            <w:r w:rsidR="005C253A" w:rsidRPr="0092575B">
              <w:rPr>
                <w:rFonts w:ascii="Calibri" w:hAnsi="Calibri" w:cs="Calibri"/>
                <w:lang w:val="it"/>
              </w:rPr>
              <w:t>to</w:t>
            </w:r>
          </w:p>
        </w:tc>
      </w:tr>
      <w:tr w:rsidR="00200E2C" w:rsidRPr="0092575B" w14:paraId="5EDDED3D" w14:textId="77777777" w:rsidTr="0DE1D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trPr>
        <w:tc>
          <w:tcPr>
            <w:tcW w:w="2291" w:type="dxa"/>
            <w:tcBorders>
              <w:top w:val="single" w:sz="0" w:space="0" w:color="000000" w:themeColor="text1"/>
              <w:left w:val="single" w:sz="0" w:space="0" w:color="000000" w:themeColor="text1"/>
              <w:bottom w:val="single" w:sz="0" w:space="0" w:color="000000" w:themeColor="text1"/>
              <w:right w:val="single" w:sz="4" w:space="0" w:color="auto"/>
            </w:tcBorders>
          </w:tcPr>
          <w:p w14:paraId="2ABBEB70" w14:textId="77777777" w:rsidR="00200E2C" w:rsidRPr="0092575B" w:rsidRDefault="00200E2C" w:rsidP="00DB5DFA">
            <w:pPr>
              <w:pStyle w:val="TableParagraph"/>
              <w:spacing w:beforeLines="40" w:before="96" w:after="40"/>
              <w:ind w:left="57" w:right="57"/>
              <w:rPr>
                <w:rFonts w:ascii="Calibri" w:hAnsi="Calibri" w:cs="Calibri"/>
              </w:rPr>
            </w:pPr>
          </w:p>
        </w:tc>
        <w:tc>
          <w:tcPr>
            <w:tcW w:w="5245" w:type="dxa"/>
            <w:tcBorders>
              <w:top w:val="single" w:sz="4" w:space="0" w:color="auto"/>
              <w:left w:val="single" w:sz="4" w:space="0" w:color="auto"/>
              <w:bottom w:val="single" w:sz="4" w:space="0" w:color="auto"/>
              <w:right w:val="single" w:sz="4" w:space="0" w:color="auto"/>
            </w:tcBorders>
          </w:tcPr>
          <w:p w14:paraId="0643F4F1" w14:textId="2ACF0ABF" w:rsidR="00200E2C" w:rsidRPr="0092575B" w:rsidRDefault="77FB837F" w:rsidP="77FB837F">
            <w:pPr>
              <w:pStyle w:val="TableParagraph"/>
              <w:spacing w:beforeLines="40" w:before="96" w:after="40"/>
              <w:ind w:left="57" w:right="57"/>
              <w:rPr>
                <w:rFonts w:ascii="Calibri" w:hAnsi="Calibri" w:cs="Calibri"/>
                <w:lang w:val="it"/>
              </w:rPr>
            </w:pPr>
            <w:r w:rsidRPr="0092575B">
              <w:rPr>
                <w:rFonts w:ascii="Calibri" w:hAnsi="Calibri" w:cs="Calibri"/>
                <w:b/>
                <w:bCs/>
                <w:lang w:val="it"/>
              </w:rPr>
              <w:t>Ridurre al minimo il tempo di consulenza</w:t>
            </w:r>
          </w:p>
        </w:tc>
        <w:tc>
          <w:tcPr>
            <w:tcW w:w="1864" w:type="dxa"/>
            <w:tcBorders>
              <w:top w:val="single" w:sz="4" w:space="0" w:color="auto"/>
              <w:left w:val="single" w:sz="4" w:space="0" w:color="auto"/>
              <w:bottom w:val="single" w:sz="4" w:space="0" w:color="auto"/>
              <w:right w:val="single" w:sz="4" w:space="0" w:color="auto"/>
            </w:tcBorders>
          </w:tcPr>
          <w:p w14:paraId="78187F70" w14:textId="69DF7FBD" w:rsidR="00200E2C" w:rsidRPr="0092575B" w:rsidRDefault="00C813E2" w:rsidP="00DB5DFA">
            <w:pPr>
              <w:pStyle w:val="TableParagraph"/>
              <w:spacing w:beforeLines="40" w:before="96" w:after="40"/>
              <w:ind w:left="57" w:right="57"/>
              <w:rPr>
                <w:rFonts w:ascii="Calibri" w:hAnsi="Calibri" w:cs="Calibri"/>
              </w:rPr>
            </w:pPr>
            <w:r w:rsidRPr="0092575B">
              <w:rPr>
                <w:rFonts w:ascii="Calibri" w:hAnsi="Calibri" w:cs="Calibri"/>
                <w:lang w:val="it"/>
              </w:rPr>
              <w:t>Raccomanda</w:t>
            </w:r>
            <w:r w:rsidR="005C253A" w:rsidRPr="0092575B">
              <w:rPr>
                <w:rFonts w:ascii="Calibri" w:hAnsi="Calibri" w:cs="Calibri"/>
                <w:lang w:val="it"/>
              </w:rPr>
              <w:t>to</w:t>
            </w:r>
          </w:p>
        </w:tc>
      </w:tr>
      <w:tr w:rsidR="00CA4800" w:rsidRPr="0092575B" w14:paraId="37676BAB" w14:textId="77777777" w:rsidTr="0DE1D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7"/>
        </w:trPr>
        <w:tc>
          <w:tcPr>
            <w:tcW w:w="2291" w:type="dxa"/>
            <w:tcBorders>
              <w:top w:val="single" w:sz="0" w:space="0" w:color="000000" w:themeColor="text1"/>
              <w:left w:val="single" w:sz="0" w:space="0" w:color="000000" w:themeColor="text1"/>
              <w:bottom w:val="single" w:sz="4" w:space="0" w:color="auto"/>
              <w:right w:val="single" w:sz="0" w:space="0" w:color="000000" w:themeColor="text1"/>
            </w:tcBorders>
          </w:tcPr>
          <w:p w14:paraId="2C4B46EC" w14:textId="77777777" w:rsidR="00CA4800" w:rsidRPr="0092575B" w:rsidRDefault="00CA4800" w:rsidP="0032205F">
            <w:pPr>
              <w:pStyle w:val="TableParagraph"/>
              <w:spacing w:beforeLines="40" w:before="96" w:after="40"/>
              <w:ind w:left="57" w:right="57"/>
              <w:rPr>
                <w:rFonts w:ascii="Calibri" w:hAnsi="Calibri" w:cs="Calibri"/>
                <w:sz w:val="16"/>
                <w:szCs w:val="16"/>
              </w:rPr>
            </w:pPr>
          </w:p>
        </w:tc>
        <w:tc>
          <w:tcPr>
            <w:tcW w:w="5245" w:type="dxa"/>
            <w:tcBorders>
              <w:top w:val="single" w:sz="4" w:space="0" w:color="auto"/>
              <w:left w:val="single" w:sz="0" w:space="0" w:color="000000" w:themeColor="text1"/>
              <w:bottom w:val="single" w:sz="4" w:space="0" w:color="auto"/>
              <w:right w:val="single" w:sz="0" w:space="0" w:color="000000" w:themeColor="text1"/>
            </w:tcBorders>
          </w:tcPr>
          <w:p w14:paraId="5EEC867A" w14:textId="77777777" w:rsidR="00CA4800" w:rsidRPr="0092575B" w:rsidRDefault="00CA4800" w:rsidP="0032205F">
            <w:pPr>
              <w:pStyle w:val="TableParagraph"/>
              <w:spacing w:beforeLines="40" w:before="96" w:after="40"/>
              <w:ind w:left="57" w:right="57"/>
              <w:rPr>
                <w:rFonts w:ascii="Calibri" w:hAnsi="Calibri" w:cs="Calibri"/>
                <w:sz w:val="16"/>
                <w:szCs w:val="16"/>
              </w:rPr>
            </w:pPr>
          </w:p>
        </w:tc>
        <w:tc>
          <w:tcPr>
            <w:tcW w:w="1864" w:type="dxa"/>
            <w:tcBorders>
              <w:top w:val="single" w:sz="4" w:space="0" w:color="auto"/>
              <w:left w:val="single" w:sz="0" w:space="0" w:color="000000" w:themeColor="text1"/>
              <w:bottom w:val="single" w:sz="0" w:space="0" w:color="000000" w:themeColor="text1"/>
              <w:right w:val="single" w:sz="0" w:space="0" w:color="000000" w:themeColor="text1"/>
            </w:tcBorders>
          </w:tcPr>
          <w:p w14:paraId="32EFDFBF" w14:textId="77777777" w:rsidR="00CA4800" w:rsidRPr="0092575B" w:rsidRDefault="00CA4800" w:rsidP="0032205F">
            <w:pPr>
              <w:pStyle w:val="TableParagraph"/>
              <w:spacing w:beforeLines="40" w:before="96" w:after="40"/>
              <w:ind w:left="57" w:right="57"/>
              <w:rPr>
                <w:rFonts w:ascii="Calibri" w:hAnsi="Calibri" w:cs="Calibri"/>
                <w:sz w:val="16"/>
                <w:szCs w:val="16"/>
              </w:rPr>
            </w:pPr>
          </w:p>
        </w:tc>
      </w:tr>
      <w:tr w:rsidR="00DF07EE" w:rsidRPr="0092575B" w14:paraId="4E5AE2AA" w14:textId="77777777" w:rsidTr="0DE1D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7"/>
        </w:trPr>
        <w:tc>
          <w:tcPr>
            <w:tcW w:w="2291" w:type="dxa"/>
            <w:tcBorders>
              <w:top w:val="single" w:sz="4" w:space="0" w:color="auto"/>
              <w:left w:val="single" w:sz="4" w:space="0" w:color="auto"/>
              <w:bottom w:val="single" w:sz="4" w:space="0" w:color="auto"/>
              <w:right w:val="single" w:sz="4" w:space="0" w:color="auto"/>
            </w:tcBorders>
          </w:tcPr>
          <w:p w14:paraId="3EA67C4C" w14:textId="02DF9DD2" w:rsidR="00DF07EE" w:rsidRPr="0092575B" w:rsidRDefault="77FB837F" w:rsidP="77FB837F">
            <w:pPr>
              <w:pStyle w:val="TableParagraph"/>
              <w:spacing w:beforeLines="40" w:before="96" w:after="40"/>
              <w:ind w:left="57" w:right="57"/>
              <w:rPr>
                <w:rFonts w:ascii="Calibri" w:hAnsi="Calibri" w:cs="Calibri"/>
                <w:b/>
                <w:bCs/>
                <w:lang w:val="it-CH"/>
              </w:rPr>
            </w:pPr>
            <w:r w:rsidRPr="0092575B">
              <w:rPr>
                <w:rFonts w:ascii="Calibri" w:hAnsi="Calibri" w:cs="Calibri"/>
                <w:b/>
                <w:bCs/>
                <w:lang w:val="it"/>
              </w:rPr>
              <w:t xml:space="preserve">Caffetteria </w:t>
            </w:r>
            <w:r w:rsidR="00DF07EE" w:rsidRPr="0092575B">
              <w:rPr>
                <w:rFonts w:ascii="Calibri" w:hAnsi="Calibri" w:cs="Calibri"/>
                <w:lang w:val="it-CH"/>
              </w:rPr>
              <w:br/>
            </w:r>
            <w:r w:rsidRPr="0092575B">
              <w:rPr>
                <w:rFonts w:ascii="Calibri" w:hAnsi="Calibri" w:cs="Calibri"/>
                <w:lang w:val="it"/>
              </w:rPr>
              <w:t xml:space="preserve">per i clienti (se </w:t>
            </w:r>
            <w:r w:rsidRPr="0092575B">
              <w:rPr>
                <w:rFonts w:ascii="Calibri" w:hAnsi="Calibri" w:cs="Calibri"/>
                <w:highlight w:val="yellow"/>
                <w:lang w:val="it"/>
              </w:rPr>
              <w:t>disponibile, altrimenti eliminare</w:t>
            </w:r>
            <w:r w:rsidRPr="0092575B">
              <w:rPr>
                <w:rFonts w:ascii="Calibri" w:hAnsi="Calibri" w:cs="Calibri"/>
                <w:lang w:val="it"/>
              </w:rPr>
              <w:t>)</w:t>
            </w:r>
          </w:p>
        </w:tc>
        <w:tc>
          <w:tcPr>
            <w:tcW w:w="5245" w:type="dxa"/>
            <w:tcBorders>
              <w:top w:val="single" w:sz="4" w:space="0" w:color="auto"/>
              <w:left w:val="single" w:sz="4" w:space="0" w:color="auto"/>
              <w:bottom w:val="single" w:sz="4" w:space="0" w:color="auto"/>
              <w:right w:val="single" w:sz="4" w:space="0" w:color="auto"/>
            </w:tcBorders>
            <w:shd w:val="clear" w:color="auto" w:fill="FCE6BA"/>
          </w:tcPr>
          <w:p w14:paraId="67F32836" w14:textId="77777777" w:rsidR="00DF07EE" w:rsidRPr="0092575B" w:rsidRDefault="00DF07EE" w:rsidP="00E370EE">
            <w:pPr>
              <w:pStyle w:val="TableParagraph"/>
              <w:spacing w:beforeLines="40" w:before="96" w:after="40" w:line="234" w:lineRule="exact"/>
              <w:ind w:left="57" w:right="57"/>
              <w:rPr>
                <w:rFonts w:ascii="Calibri" w:hAnsi="Calibri" w:cs="Calibri"/>
                <w:b/>
                <w:bCs/>
                <w:lang w:val="it"/>
              </w:rPr>
            </w:pPr>
            <w:r w:rsidRPr="0092575B">
              <w:rPr>
                <w:rFonts w:ascii="Calibri" w:hAnsi="Calibri" w:cs="Calibri"/>
                <w:lang w:val="it"/>
              </w:rPr>
              <w:t xml:space="preserve">Caffetteria solo in </w:t>
            </w:r>
            <w:r w:rsidRPr="0092575B">
              <w:rPr>
                <w:rFonts w:ascii="Calibri" w:hAnsi="Calibri" w:cs="Calibri"/>
                <w:b/>
                <w:bCs/>
                <w:lang w:val="it"/>
              </w:rPr>
              <w:t>self-service,</w:t>
            </w:r>
            <w:r w:rsidRPr="0092575B">
              <w:rPr>
                <w:rFonts w:ascii="Calibri" w:hAnsi="Calibri" w:cs="Calibri"/>
                <w:lang w:val="it"/>
              </w:rPr>
              <w:t xml:space="preserve"> non</w:t>
            </w:r>
            <w:r w:rsidR="00CB1BAD" w:rsidRPr="0092575B">
              <w:rPr>
                <w:rFonts w:ascii="Calibri" w:hAnsi="Calibri" w:cs="Calibri"/>
                <w:lang w:val="it"/>
              </w:rPr>
              <w:t xml:space="preserve"> offriamo</w:t>
            </w:r>
            <w:r w:rsidRPr="0092575B">
              <w:rPr>
                <w:rFonts w:ascii="Calibri" w:hAnsi="Calibri" w:cs="Calibri"/>
                <w:lang w:val="it"/>
              </w:rPr>
              <w:t xml:space="preserve"> </w:t>
            </w:r>
            <w:r w:rsidRPr="0092575B">
              <w:rPr>
                <w:rFonts w:ascii="Calibri" w:hAnsi="Calibri" w:cs="Calibri"/>
                <w:b/>
                <w:bCs/>
                <w:lang w:val="it"/>
              </w:rPr>
              <w:t>posti a sedere</w:t>
            </w:r>
          </w:p>
          <w:p w14:paraId="13FB470E" w14:textId="72436B2F" w:rsidR="00FF547C" w:rsidRPr="008A030A" w:rsidRDefault="00FF547C" w:rsidP="00E370EE">
            <w:pPr>
              <w:pStyle w:val="TableParagraph"/>
              <w:spacing w:beforeLines="40" w:before="96" w:after="40" w:line="234" w:lineRule="exact"/>
              <w:ind w:left="57" w:right="57"/>
              <w:rPr>
                <w:rFonts w:ascii="Calibri" w:hAnsi="Calibri" w:cs="Calibri"/>
                <w:lang w:val="it-CH"/>
              </w:rPr>
            </w:pPr>
            <w:r w:rsidRPr="008A030A">
              <w:rPr>
                <w:rFonts w:ascii="Calibri" w:hAnsi="Calibri" w:cs="Calibri"/>
                <w:b/>
                <w:bCs/>
                <w:lang w:val="it"/>
              </w:rPr>
              <w:t>Pulire e disinfettare le macchine</w:t>
            </w:r>
            <w:r w:rsidRPr="008A030A">
              <w:rPr>
                <w:rFonts w:ascii="Calibri" w:hAnsi="Calibri" w:cs="Calibri"/>
                <w:lang w:val="it"/>
              </w:rPr>
              <w:t xml:space="preserve"> per caffè e altri oggetti toccati frequentemente da numerose persone.</w:t>
            </w:r>
          </w:p>
        </w:tc>
        <w:tc>
          <w:tcPr>
            <w:tcW w:w="1864" w:type="dxa"/>
            <w:tcBorders>
              <w:top w:val="single" w:sz="0" w:space="0" w:color="000000" w:themeColor="text1"/>
              <w:left w:val="single" w:sz="4" w:space="0" w:color="auto"/>
              <w:bottom w:val="single" w:sz="4" w:space="0" w:color="auto"/>
              <w:right w:val="single" w:sz="4" w:space="0" w:color="auto"/>
            </w:tcBorders>
            <w:shd w:val="clear" w:color="auto" w:fill="FCE6BA"/>
          </w:tcPr>
          <w:p w14:paraId="29E19697" w14:textId="477A9FD9" w:rsidR="00DF07EE" w:rsidRPr="0092575B" w:rsidRDefault="00FF547C" w:rsidP="00E370EE">
            <w:pPr>
              <w:pStyle w:val="TableParagraph"/>
              <w:spacing w:beforeLines="40" w:before="96" w:after="40" w:line="234" w:lineRule="exact"/>
              <w:ind w:left="57" w:right="57"/>
              <w:rPr>
                <w:rFonts w:ascii="Calibri" w:hAnsi="Calibri" w:cs="Calibri"/>
                <w:b/>
                <w:bCs/>
              </w:rPr>
            </w:pPr>
            <w:r w:rsidRPr="0092575B">
              <w:rPr>
                <w:rFonts w:ascii="Calibri" w:hAnsi="Calibri" w:cs="Calibri"/>
                <w:b/>
                <w:bCs/>
                <w:lang w:val="it"/>
              </w:rPr>
              <w:t>Obbligo</w:t>
            </w:r>
          </w:p>
        </w:tc>
      </w:tr>
    </w:tbl>
    <w:p w14:paraId="4102716C" w14:textId="77777777" w:rsidR="00405633" w:rsidRPr="0092575B" w:rsidRDefault="00405633">
      <w:pPr>
        <w:rPr>
          <w:rFonts w:ascii="Calibri" w:hAnsi="Calibri" w:cs="Calibri"/>
        </w:rPr>
      </w:pPr>
      <w:r w:rsidRPr="0092575B">
        <w:rPr>
          <w:rFonts w:ascii="Calibri" w:hAnsi="Calibri" w:cs="Calibri"/>
        </w:rPr>
        <w:br w:type="page"/>
      </w:r>
    </w:p>
    <w:tbl>
      <w:tblPr>
        <w:tblStyle w:val="NormalTable0"/>
        <w:tblW w:w="937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5"/>
        <w:gridCol w:w="4798"/>
        <w:gridCol w:w="2006"/>
      </w:tblGrid>
      <w:tr w:rsidR="00405633" w:rsidRPr="0092575B" w14:paraId="396F0DFB" w14:textId="77777777" w:rsidTr="0DE1D24F">
        <w:trPr>
          <w:trHeight w:val="503"/>
        </w:trPr>
        <w:tc>
          <w:tcPr>
            <w:tcW w:w="2575" w:type="dxa"/>
            <w:tcBorders>
              <w:bottom w:val="single" w:sz="4" w:space="0" w:color="auto"/>
            </w:tcBorders>
            <w:shd w:val="clear" w:color="auto" w:fill="D9D9D9" w:themeFill="background1" w:themeFillShade="D9"/>
          </w:tcPr>
          <w:p w14:paraId="3B73607F" w14:textId="74782A7A" w:rsidR="00405633" w:rsidRPr="0092575B" w:rsidRDefault="00405633" w:rsidP="0032205F">
            <w:pPr>
              <w:pStyle w:val="TableParagraph"/>
              <w:ind w:left="57" w:right="57"/>
              <w:rPr>
                <w:rFonts w:ascii="Calibri" w:hAnsi="Calibri" w:cs="Calibri"/>
                <w:b/>
              </w:rPr>
            </w:pPr>
            <w:r w:rsidRPr="0092575B">
              <w:rPr>
                <w:rFonts w:ascii="Calibri" w:hAnsi="Calibri" w:cs="Calibri"/>
                <w:b/>
                <w:lang w:val="it"/>
              </w:rPr>
              <w:lastRenderedPageBreak/>
              <w:t>Zona</w:t>
            </w:r>
          </w:p>
        </w:tc>
        <w:tc>
          <w:tcPr>
            <w:tcW w:w="4798" w:type="dxa"/>
            <w:tcBorders>
              <w:bottom w:val="single" w:sz="4" w:space="0" w:color="auto"/>
            </w:tcBorders>
            <w:shd w:val="clear" w:color="auto" w:fill="D9D9D9" w:themeFill="background1" w:themeFillShade="D9"/>
          </w:tcPr>
          <w:p w14:paraId="5449AC2C" w14:textId="77777777" w:rsidR="00405633" w:rsidRPr="0092575B" w:rsidRDefault="00405633" w:rsidP="0032205F">
            <w:pPr>
              <w:pStyle w:val="TableParagraph"/>
              <w:ind w:left="57" w:right="57"/>
              <w:rPr>
                <w:rFonts w:ascii="Calibri" w:hAnsi="Calibri" w:cs="Calibri"/>
                <w:b/>
              </w:rPr>
            </w:pPr>
            <w:r w:rsidRPr="0092575B">
              <w:rPr>
                <w:rFonts w:ascii="Calibri" w:hAnsi="Calibri" w:cs="Calibri"/>
                <w:b/>
                <w:lang w:val="it"/>
              </w:rPr>
              <w:t>Misure</w:t>
            </w:r>
          </w:p>
        </w:tc>
        <w:tc>
          <w:tcPr>
            <w:tcW w:w="2006" w:type="dxa"/>
            <w:tcBorders>
              <w:bottom w:val="single" w:sz="4" w:space="0" w:color="auto"/>
            </w:tcBorders>
            <w:shd w:val="clear" w:color="auto" w:fill="D9D9D9" w:themeFill="background1" w:themeFillShade="D9"/>
          </w:tcPr>
          <w:p w14:paraId="295EEB21" w14:textId="21603EAF" w:rsidR="00405633" w:rsidRPr="0092575B" w:rsidRDefault="0DE1D24F" w:rsidP="0DE1D24F">
            <w:pPr>
              <w:pStyle w:val="TableParagraph"/>
              <w:spacing w:before="6" w:line="250" w:lineRule="exact"/>
              <w:ind w:left="57" w:right="57"/>
              <w:rPr>
                <w:rFonts w:ascii="Calibri" w:hAnsi="Calibri" w:cs="Calibri"/>
                <w:b/>
                <w:bCs/>
              </w:rPr>
            </w:pPr>
            <w:r w:rsidRPr="0DE1D24F">
              <w:rPr>
                <w:rFonts w:ascii="Calibri" w:hAnsi="Calibri" w:cs="Calibri"/>
                <w:b/>
                <w:bCs/>
                <w:lang w:val="it"/>
              </w:rPr>
              <w:t>Obbligo / Raccomandato</w:t>
            </w:r>
          </w:p>
        </w:tc>
      </w:tr>
      <w:tr w:rsidR="00DF07EE" w:rsidRPr="0092575B" w14:paraId="35319F89" w14:textId="77777777" w:rsidTr="0DE1D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2"/>
        </w:trPr>
        <w:tc>
          <w:tcPr>
            <w:tcW w:w="2575" w:type="dxa"/>
            <w:tcBorders>
              <w:top w:val="single" w:sz="4" w:space="0" w:color="auto"/>
              <w:left w:val="single" w:sz="4" w:space="0" w:color="auto"/>
              <w:bottom w:val="single" w:sz="4" w:space="0" w:color="auto"/>
              <w:right w:val="single" w:sz="4" w:space="0" w:color="auto"/>
            </w:tcBorders>
          </w:tcPr>
          <w:p w14:paraId="0FB67C5C" w14:textId="1CD3E25E" w:rsidR="00DF07EE" w:rsidRPr="0092575B" w:rsidRDefault="77FB837F" w:rsidP="77FB837F">
            <w:pPr>
              <w:pStyle w:val="TableParagraph"/>
              <w:spacing w:beforeLines="40" w:before="96" w:after="40"/>
              <w:ind w:left="0" w:right="57"/>
              <w:rPr>
                <w:rFonts w:ascii="Calibri" w:hAnsi="Calibri" w:cs="Calibri"/>
                <w:b/>
                <w:bCs/>
                <w:lang w:val="it"/>
              </w:rPr>
            </w:pPr>
            <w:r w:rsidRPr="0092575B">
              <w:rPr>
                <w:rFonts w:ascii="Calibri" w:hAnsi="Calibri" w:cs="Calibri"/>
                <w:b/>
                <w:bCs/>
                <w:lang w:val="it"/>
              </w:rPr>
              <w:t xml:space="preserve"> Reparto cassa</w:t>
            </w:r>
          </w:p>
        </w:tc>
        <w:tc>
          <w:tcPr>
            <w:tcW w:w="4798" w:type="dxa"/>
            <w:tcBorders>
              <w:top w:val="single" w:sz="4" w:space="0" w:color="auto"/>
              <w:left w:val="single" w:sz="4" w:space="0" w:color="auto"/>
              <w:bottom w:val="single" w:sz="4" w:space="0" w:color="auto"/>
              <w:right w:val="single" w:sz="4" w:space="0" w:color="auto"/>
            </w:tcBorders>
            <w:shd w:val="clear" w:color="auto" w:fill="FCE6BA"/>
          </w:tcPr>
          <w:p w14:paraId="66CD9EC6" w14:textId="226C9BFD" w:rsidR="00DF07EE" w:rsidRPr="0092575B" w:rsidRDefault="00DF07EE" w:rsidP="77FB837F">
            <w:pPr>
              <w:pStyle w:val="TableParagraph"/>
              <w:spacing w:beforeLines="40" w:before="96" w:after="40" w:line="254" w:lineRule="exact"/>
              <w:ind w:left="57" w:right="57"/>
              <w:rPr>
                <w:rFonts w:ascii="Calibri" w:hAnsi="Calibri" w:cs="Calibri"/>
                <w:lang w:val="it"/>
              </w:rPr>
            </w:pPr>
            <w:r w:rsidRPr="0092575B">
              <w:rPr>
                <w:rFonts w:ascii="Calibri" w:hAnsi="Calibri" w:cs="Calibri"/>
                <w:b/>
                <w:bCs/>
                <w:lang w:val="it"/>
              </w:rPr>
              <w:t>Le zone d'attesa</w:t>
            </w:r>
            <w:r w:rsidR="00C62C70" w:rsidRPr="0092575B">
              <w:rPr>
                <w:rFonts w:ascii="Calibri" w:hAnsi="Calibri" w:cs="Calibri"/>
                <w:lang w:val="it"/>
              </w:rPr>
              <w:t xml:space="preserve"> sono</w:t>
            </w:r>
            <w:r w:rsidRPr="0092575B">
              <w:rPr>
                <w:rFonts w:ascii="Calibri" w:hAnsi="Calibri" w:cs="Calibri"/>
                <w:lang w:val="it"/>
              </w:rPr>
              <w:t xml:space="preserve"> delimitate. Le indicazioni di </w:t>
            </w:r>
            <w:r w:rsidRPr="008A030A">
              <w:rPr>
                <w:rFonts w:ascii="Calibri" w:hAnsi="Calibri" w:cs="Calibri"/>
                <w:b/>
                <w:bCs/>
                <w:lang w:val="it"/>
              </w:rPr>
              <w:t>distanza</w:t>
            </w:r>
            <w:r w:rsidR="007219A3" w:rsidRPr="008A030A">
              <w:rPr>
                <w:rFonts w:ascii="Calibri" w:hAnsi="Calibri" w:cs="Calibri"/>
                <w:b/>
                <w:bCs/>
                <w:lang w:val="it"/>
              </w:rPr>
              <w:t xml:space="preserve"> di</w:t>
            </w:r>
            <w:r w:rsidR="007219A3" w:rsidRPr="0092575B">
              <w:rPr>
                <w:rFonts w:ascii="Calibri" w:hAnsi="Calibri" w:cs="Calibri"/>
                <w:lang w:val="it"/>
              </w:rPr>
              <w:t xml:space="preserve"> </w:t>
            </w:r>
            <w:r w:rsidR="007219A3" w:rsidRPr="0092575B">
              <w:rPr>
                <w:rFonts w:ascii="Calibri" w:hAnsi="Calibri" w:cs="Calibri"/>
                <w:b/>
                <w:bCs/>
                <w:lang w:val="it"/>
              </w:rPr>
              <w:t>2m</w:t>
            </w:r>
            <w:r w:rsidRPr="0092575B">
              <w:rPr>
                <w:rFonts w:ascii="Calibri" w:hAnsi="Calibri" w:cs="Calibri"/>
                <w:lang w:val="it"/>
              </w:rPr>
              <w:t xml:space="preserve"> </w:t>
            </w:r>
            <w:proofErr w:type="gramStart"/>
            <w:r w:rsidRPr="0092575B">
              <w:rPr>
                <w:rFonts w:ascii="Calibri" w:hAnsi="Calibri" w:cs="Calibri"/>
                <w:lang w:val="it"/>
              </w:rPr>
              <w:t>sono assicurati</w:t>
            </w:r>
            <w:proofErr w:type="gramEnd"/>
            <w:r w:rsidR="00155D63">
              <w:rPr>
                <w:rFonts w:ascii="Calibri" w:hAnsi="Calibri" w:cs="Calibri"/>
                <w:lang w:val="it"/>
              </w:rPr>
              <w:t>.</w:t>
            </w:r>
          </w:p>
        </w:tc>
        <w:tc>
          <w:tcPr>
            <w:tcW w:w="2006" w:type="dxa"/>
            <w:tcBorders>
              <w:top w:val="single" w:sz="4" w:space="0" w:color="auto"/>
              <w:left w:val="single" w:sz="4" w:space="0" w:color="auto"/>
              <w:bottom w:val="single" w:sz="4" w:space="0" w:color="auto"/>
              <w:right w:val="single" w:sz="4" w:space="0" w:color="auto"/>
            </w:tcBorders>
            <w:shd w:val="clear" w:color="auto" w:fill="FCE6BA"/>
          </w:tcPr>
          <w:p w14:paraId="79510B76" w14:textId="3DDBAC20" w:rsidR="00DF07EE" w:rsidRPr="0092575B" w:rsidRDefault="00FF547C" w:rsidP="00DF07EE">
            <w:pPr>
              <w:pStyle w:val="TableParagraph"/>
              <w:spacing w:beforeLines="40" w:before="96" w:after="40"/>
              <w:ind w:left="57" w:right="57"/>
              <w:rPr>
                <w:rFonts w:ascii="Calibri" w:hAnsi="Calibri" w:cs="Calibri"/>
                <w:b/>
                <w:bCs/>
              </w:rPr>
            </w:pPr>
            <w:r w:rsidRPr="0092575B">
              <w:rPr>
                <w:rFonts w:ascii="Calibri" w:hAnsi="Calibri" w:cs="Calibri"/>
                <w:b/>
                <w:bCs/>
                <w:lang w:val="it"/>
              </w:rPr>
              <w:t>Obbligo</w:t>
            </w:r>
          </w:p>
        </w:tc>
      </w:tr>
      <w:tr w:rsidR="00DF07EE" w:rsidRPr="0092575B" w14:paraId="0395C417" w14:textId="77777777" w:rsidTr="0DE1D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trPr>
        <w:tc>
          <w:tcPr>
            <w:tcW w:w="2575" w:type="dxa"/>
            <w:tcBorders>
              <w:top w:val="single" w:sz="4" w:space="0" w:color="auto"/>
              <w:left w:val="single" w:sz="0" w:space="0" w:color="000000" w:themeColor="text1"/>
              <w:bottom w:val="single" w:sz="0" w:space="0" w:color="000000" w:themeColor="text1"/>
              <w:right w:val="single" w:sz="4" w:space="0" w:color="auto"/>
            </w:tcBorders>
          </w:tcPr>
          <w:p w14:paraId="4BC21360" w14:textId="77777777" w:rsidR="00DF07EE" w:rsidRPr="0092575B" w:rsidRDefault="00DF07EE" w:rsidP="00DF07EE">
            <w:pPr>
              <w:pStyle w:val="TableParagraph"/>
              <w:spacing w:beforeLines="40" w:before="96" w:after="40"/>
              <w:ind w:left="57" w:right="57"/>
              <w:rPr>
                <w:rFonts w:ascii="Calibri" w:hAnsi="Calibri" w:cs="Calibri"/>
              </w:rPr>
            </w:pPr>
          </w:p>
        </w:tc>
        <w:tc>
          <w:tcPr>
            <w:tcW w:w="4798" w:type="dxa"/>
            <w:tcBorders>
              <w:top w:val="single" w:sz="4" w:space="0" w:color="auto"/>
              <w:left w:val="single" w:sz="4" w:space="0" w:color="auto"/>
              <w:bottom w:val="single" w:sz="4" w:space="0" w:color="auto"/>
              <w:right w:val="single" w:sz="4" w:space="0" w:color="auto"/>
            </w:tcBorders>
            <w:shd w:val="clear" w:color="auto" w:fill="FCE6BA"/>
          </w:tcPr>
          <w:p w14:paraId="3B872CCA" w14:textId="3E560BCE" w:rsidR="00B13891" w:rsidRPr="0092575B" w:rsidRDefault="00DF07EE" w:rsidP="00DF07EE">
            <w:pPr>
              <w:pStyle w:val="TableParagraph"/>
              <w:spacing w:beforeLines="40" w:before="96" w:after="40" w:line="242" w:lineRule="auto"/>
              <w:ind w:left="57" w:right="57"/>
              <w:rPr>
                <w:rFonts w:ascii="Calibri" w:hAnsi="Calibri" w:cs="Calibri"/>
                <w:lang w:val="it"/>
              </w:rPr>
            </w:pPr>
            <w:r w:rsidRPr="0092575B">
              <w:rPr>
                <w:rFonts w:ascii="Calibri" w:hAnsi="Calibri" w:cs="Calibri"/>
                <w:lang w:val="it"/>
              </w:rPr>
              <w:t xml:space="preserve">La </w:t>
            </w:r>
            <w:r w:rsidRPr="0092575B">
              <w:rPr>
                <w:rFonts w:ascii="Calibri" w:hAnsi="Calibri" w:cs="Calibri"/>
                <w:b/>
                <w:bCs/>
                <w:lang w:val="it"/>
              </w:rPr>
              <w:t>distanza di 2 m tra il cliente e il personale di vendita</w:t>
            </w:r>
            <w:r w:rsidRPr="0092575B">
              <w:rPr>
                <w:rFonts w:ascii="Calibri" w:hAnsi="Calibri" w:cs="Calibri"/>
                <w:lang w:val="it"/>
              </w:rPr>
              <w:t xml:space="preserve"> </w:t>
            </w:r>
            <w:r w:rsidR="00A92D94" w:rsidRPr="0092575B">
              <w:rPr>
                <w:rFonts w:ascii="Calibri" w:hAnsi="Calibri" w:cs="Calibri"/>
                <w:lang w:val="it"/>
              </w:rPr>
              <w:t>è da mantenere (ad esempio la larghezza del tavolo o la marcatura della distanza)</w:t>
            </w:r>
            <w:r w:rsidR="00155D63">
              <w:rPr>
                <w:rFonts w:ascii="Calibri" w:hAnsi="Calibri" w:cs="Calibri"/>
                <w:lang w:val="it"/>
              </w:rPr>
              <w:t>.</w:t>
            </w:r>
          </w:p>
          <w:p w14:paraId="6F6E2416" w14:textId="011AB3AD" w:rsidR="00DF07EE" w:rsidRPr="0092575B" w:rsidRDefault="00B13891" w:rsidP="00DF07EE">
            <w:pPr>
              <w:pStyle w:val="TableParagraph"/>
              <w:spacing w:beforeLines="40" w:before="96" w:after="40" w:line="242" w:lineRule="auto"/>
              <w:ind w:left="57" w:right="57"/>
              <w:rPr>
                <w:rFonts w:ascii="Calibri" w:hAnsi="Calibri" w:cs="Calibri"/>
                <w:lang w:val="it-CH"/>
              </w:rPr>
            </w:pPr>
            <w:r w:rsidRPr="0092575B">
              <w:rPr>
                <w:rFonts w:ascii="Calibri" w:hAnsi="Calibri" w:cs="Calibri"/>
                <w:lang w:val="it"/>
              </w:rPr>
              <w:t>P</w:t>
            </w:r>
            <w:r w:rsidR="00FF547C" w:rsidRPr="0092575B">
              <w:rPr>
                <w:rFonts w:ascii="Calibri" w:hAnsi="Calibri" w:cs="Calibri"/>
                <w:lang w:val="it"/>
              </w:rPr>
              <w:t>uò essere inferiore</w:t>
            </w:r>
            <w:r w:rsidR="00DF07EE" w:rsidRPr="0092575B">
              <w:rPr>
                <w:rFonts w:ascii="Calibri" w:hAnsi="Calibri" w:cs="Calibri"/>
                <w:lang w:val="it"/>
              </w:rPr>
              <w:t xml:space="preserve"> solo </w:t>
            </w:r>
            <w:r w:rsidR="00FF547C" w:rsidRPr="0092575B">
              <w:rPr>
                <w:rFonts w:ascii="Calibri" w:hAnsi="Calibri" w:cs="Calibri"/>
                <w:lang w:val="it"/>
              </w:rPr>
              <w:t>se munito di una</w:t>
            </w:r>
            <w:r w:rsidR="00DF07EE" w:rsidRPr="0092575B">
              <w:rPr>
                <w:rFonts w:ascii="Calibri" w:hAnsi="Calibri" w:cs="Calibri"/>
                <w:lang w:val="it"/>
              </w:rPr>
              <w:t xml:space="preserve"> </w:t>
            </w:r>
            <w:r w:rsidR="00DF07EE" w:rsidRPr="008A030A">
              <w:rPr>
                <w:rFonts w:ascii="Calibri" w:hAnsi="Calibri" w:cs="Calibri"/>
                <w:b/>
                <w:bCs/>
                <w:lang w:val="it"/>
              </w:rPr>
              <w:t>protezione</w:t>
            </w:r>
            <w:r w:rsidR="00DF07EE" w:rsidRPr="0092575B">
              <w:rPr>
                <w:rFonts w:ascii="Calibri" w:hAnsi="Calibri" w:cs="Calibri"/>
                <w:b/>
                <w:bCs/>
                <w:lang w:val="it"/>
              </w:rPr>
              <w:t xml:space="preserve"> plexiglas </w:t>
            </w:r>
            <w:r w:rsidR="00DF07EE" w:rsidRPr="008A030A">
              <w:rPr>
                <w:rFonts w:ascii="Calibri" w:hAnsi="Calibri" w:cs="Calibri"/>
                <w:lang w:val="it"/>
              </w:rPr>
              <w:t>o simili</w:t>
            </w:r>
            <w:r w:rsidR="00DF07EE" w:rsidRPr="0092575B">
              <w:rPr>
                <w:rFonts w:ascii="Calibri" w:hAnsi="Calibri" w:cs="Calibri"/>
                <w:b/>
                <w:bCs/>
                <w:lang w:val="it"/>
              </w:rPr>
              <w:t>.</w:t>
            </w:r>
            <w:r w:rsidR="00DF07EE" w:rsidRPr="0092575B">
              <w:rPr>
                <w:rFonts w:ascii="Calibri" w:hAnsi="Calibri" w:cs="Calibri"/>
                <w:lang w:val="it"/>
              </w:rPr>
              <w:t xml:space="preserve">  </w:t>
            </w:r>
          </w:p>
        </w:tc>
        <w:tc>
          <w:tcPr>
            <w:tcW w:w="2006" w:type="dxa"/>
            <w:tcBorders>
              <w:top w:val="single" w:sz="4" w:space="0" w:color="auto"/>
              <w:left w:val="single" w:sz="4" w:space="0" w:color="auto"/>
              <w:bottom w:val="single" w:sz="4" w:space="0" w:color="auto"/>
              <w:right w:val="single" w:sz="4" w:space="0" w:color="auto"/>
            </w:tcBorders>
            <w:shd w:val="clear" w:color="auto" w:fill="FCE6BA"/>
          </w:tcPr>
          <w:p w14:paraId="6F6B5481" w14:textId="084FCB89" w:rsidR="00DF07EE" w:rsidRPr="0092575B" w:rsidRDefault="00FF547C" w:rsidP="00DF07EE">
            <w:pPr>
              <w:pStyle w:val="TableParagraph"/>
              <w:spacing w:beforeLines="40" w:before="96" w:after="40" w:line="246" w:lineRule="exact"/>
              <w:ind w:left="57" w:right="57"/>
              <w:rPr>
                <w:rFonts w:ascii="Calibri" w:hAnsi="Calibri" w:cs="Calibri"/>
                <w:b/>
                <w:bCs/>
              </w:rPr>
            </w:pPr>
            <w:r w:rsidRPr="0092575B">
              <w:rPr>
                <w:rFonts w:ascii="Calibri" w:hAnsi="Calibri" w:cs="Calibri"/>
                <w:b/>
                <w:bCs/>
                <w:lang w:val="it"/>
              </w:rPr>
              <w:t>Obbligo</w:t>
            </w:r>
          </w:p>
        </w:tc>
      </w:tr>
      <w:tr w:rsidR="00A71508" w:rsidRPr="0092575B" w14:paraId="624CBFB9" w14:textId="77777777" w:rsidTr="0DE1D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trPr>
        <w:tc>
          <w:tcPr>
            <w:tcW w:w="2575" w:type="dxa"/>
            <w:tcBorders>
              <w:top w:val="single" w:sz="0" w:space="0" w:color="000000" w:themeColor="text1"/>
              <w:left w:val="single" w:sz="0" w:space="0" w:color="000000" w:themeColor="text1"/>
              <w:bottom w:val="single" w:sz="0" w:space="0" w:color="000000" w:themeColor="text1"/>
              <w:right w:val="single" w:sz="4" w:space="0" w:color="auto"/>
            </w:tcBorders>
          </w:tcPr>
          <w:p w14:paraId="033422B3" w14:textId="77777777" w:rsidR="00A71508" w:rsidRPr="0092575B" w:rsidRDefault="00A71508" w:rsidP="00DF07EE">
            <w:pPr>
              <w:pStyle w:val="TableParagraph"/>
              <w:spacing w:beforeLines="40" w:before="96" w:after="40"/>
              <w:ind w:left="57" w:right="57"/>
              <w:rPr>
                <w:rFonts w:ascii="Calibri" w:hAnsi="Calibri" w:cs="Calibri"/>
              </w:rPr>
            </w:pPr>
          </w:p>
        </w:tc>
        <w:tc>
          <w:tcPr>
            <w:tcW w:w="4798" w:type="dxa"/>
            <w:tcBorders>
              <w:top w:val="single" w:sz="4" w:space="0" w:color="auto"/>
              <w:left w:val="single" w:sz="4" w:space="0" w:color="auto"/>
              <w:bottom w:val="single" w:sz="4" w:space="0" w:color="auto"/>
              <w:right w:val="single" w:sz="4" w:space="0" w:color="auto"/>
            </w:tcBorders>
            <w:shd w:val="clear" w:color="auto" w:fill="FCE6BA"/>
          </w:tcPr>
          <w:p w14:paraId="0223EA66" w14:textId="0660210F" w:rsidR="00A71508" w:rsidRPr="0092575B" w:rsidRDefault="001858D0" w:rsidP="00DF07EE">
            <w:pPr>
              <w:pStyle w:val="TableParagraph"/>
              <w:spacing w:beforeLines="40" w:before="96" w:after="40" w:line="242" w:lineRule="auto"/>
              <w:ind w:left="57" w:right="57"/>
              <w:rPr>
                <w:rFonts w:ascii="Calibri" w:hAnsi="Calibri" w:cs="Calibri"/>
                <w:lang w:val="it-CH"/>
              </w:rPr>
            </w:pPr>
            <w:r w:rsidRPr="0092575B">
              <w:rPr>
                <w:rFonts w:ascii="Calibri" w:hAnsi="Calibri" w:cs="Calibri"/>
                <w:lang w:val="it"/>
              </w:rPr>
              <w:t xml:space="preserve">Per il personale sono disponibili </w:t>
            </w:r>
            <w:r w:rsidRPr="008A030A">
              <w:rPr>
                <w:rFonts w:ascii="Calibri" w:hAnsi="Calibri" w:cs="Calibri"/>
                <w:b/>
                <w:bCs/>
                <w:lang w:val="it"/>
              </w:rPr>
              <w:t>mascher</w:t>
            </w:r>
            <w:r w:rsidR="00FF547C" w:rsidRPr="008A030A">
              <w:rPr>
                <w:rFonts w:ascii="Calibri" w:hAnsi="Calibri" w:cs="Calibri"/>
                <w:b/>
                <w:bCs/>
                <w:lang w:val="it"/>
              </w:rPr>
              <w:t>ine</w:t>
            </w:r>
            <w:r w:rsidRPr="0092575B">
              <w:rPr>
                <w:rFonts w:ascii="Calibri" w:hAnsi="Calibri" w:cs="Calibri"/>
                <w:lang w:val="it"/>
              </w:rPr>
              <w:t xml:space="preserve"> </w:t>
            </w:r>
            <w:r w:rsidRPr="0092575B">
              <w:rPr>
                <w:rFonts w:ascii="Calibri" w:hAnsi="Calibri" w:cs="Calibri"/>
                <w:b/>
                <w:bCs/>
                <w:lang w:val="it"/>
              </w:rPr>
              <w:t>bocca/naso</w:t>
            </w:r>
            <w:r w:rsidRPr="0092575B">
              <w:rPr>
                <w:rFonts w:ascii="Calibri" w:hAnsi="Calibri" w:cs="Calibri"/>
                <w:lang w:val="it"/>
              </w:rPr>
              <w:t xml:space="preserve"> </w:t>
            </w:r>
            <w:r w:rsidR="00D36729" w:rsidRPr="0092575B">
              <w:rPr>
                <w:rFonts w:ascii="Calibri" w:hAnsi="Calibri" w:cs="Calibri"/>
                <w:lang w:val="it"/>
              </w:rPr>
              <w:t>e</w:t>
            </w:r>
            <w:r w:rsidRPr="0092575B">
              <w:rPr>
                <w:rFonts w:ascii="Calibri" w:hAnsi="Calibri" w:cs="Calibri"/>
                <w:lang w:val="it"/>
              </w:rPr>
              <w:t xml:space="preserve"> </w:t>
            </w:r>
            <w:r w:rsidRPr="0092575B">
              <w:rPr>
                <w:rFonts w:ascii="Calibri" w:hAnsi="Calibri" w:cs="Calibri"/>
                <w:b/>
                <w:bCs/>
                <w:lang w:val="it"/>
              </w:rPr>
              <w:t>guanti</w:t>
            </w:r>
            <w:r w:rsidR="00155D63">
              <w:rPr>
                <w:rFonts w:ascii="Calibri" w:hAnsi="Calibri" w:cs="Calibri"/>
                <w:lang w:val="it"/>
              </w:rPr>
              <w:t>.</w:t>
            </w:r>
          </w:p>
        </w:tc>
        <w:tc>
          <w:tcPr>
            <w:tcW w:w="2006" w:type="dxa"/>
            <w:tcBorders>
              <w:top w:val="single" w:sz="4" w:space="0" w:color="auto"/>
              <w:left w:val="single" w:sz="4" w:space="0" w:color="auto"/>
              <w:bottom w:val="single" w:sz="4" w:space="0" w:color="auto"/>
              <w:right w:val="single" w:sz="4" w:space="0" w:color="auto"/>
            </w:tcBorders>
            <w:shd w:val="clear" w:color="auto" w:fill="FCE6BA"/>
          </w:tcPr>
          <w:p w14:paraId="36E3F578" w14:textId="4B7E1CE4" w:rsidR="00A71508" w:rsidRPr="0092575B" w:rsidRDefault="00FF547C" w:rsidP="00DF07EE">
            <w:pPr>
              <w:pStyle w:val="TableParagraph"/>
              <w:spacing w:beforeLines="40" w:before="96" w:after="40" w:line="246" w:lineRule="exact"/>
              <w:ind w:left="57" w:right="57"/>
              <w:rPr>
                <w:rFonts w:ascii="Calibri" w:hAnsi="Calibri" w:cs="Calibri"/>
                <w:b/>
                <w:bCs/>
              </w:rPr>
            </w:pPr>
            <w:r w:rsidRPr="0092575B">
              <w:rPr>
                <w:rFonts w:ascii="Calibri" w:hAnsi="Calibri" w:cs="Calibri"/>
                <w:b/>
                <w:bCs/>
                <w:lang w:val="it"/>
              </w:rPr>
              <w:t>Obbligo</w:t>
            </w:r>
          </w:p>
        </w:tc>
      </w:tr>
      <w:tr w:rsidR="00DF07EE" w:rsidRPr="0092575B" w14:paraId="5E011D89" w14:textId="77777777" w:rsidTr="0DE1D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6"/>
        </w:trPr>
        <w:tc>
          <w:tcPr>
            <w:tcW w:w="2575" w:type="dxa"/>
            <w:tcBorders>
              <w:top w:val="single" w:sz="0" w:space="0" w:color="000000" w:themeColor="text1"/>
              <w:left w:val="single" w:sz="0" w:space="0" w:color="000000" w:themeColor="text1"/>
              <w:bottom w:val="single" w:sz="0" w:space="0" w:color="000000" w:themeColor="text1"/>
              <w:right w:val="single" w:sz="4" w:space="0" w:color="auto"/>
            </w:tcBorders>
          </w:tcPr>
          <w:p w14:paraId="23905723" w14:textId="77777777" w:rsidR="00DF07EE" w:rsidRPr="0092575B" w:rsidRDefault="00DF07EE" w:rsidP="00DF07EE">
            <w:pPr>
              <w:pStyle w:val="TableParagraph"/>
              <w:spacing w:beforeLines="40" w:before="96" w:after="40"/>
              <w:ind w:left="57" w:right="57"/>
              <w:rPr>
                <w:rFonts w:ascii="Calibri" w:hAnsi="Calibri" w:cs="Calibri"/>
              </w:rPr>
            </w:pPr>
          </w:p>
        </w:tc>
        <w:tc>
          <w:tcPr>
            <w:tcW w:w="4798" w:type="dxa"/>
            <w:tcBorders>
              <w:top w:val="single" w:sz="4" w:space="0" w:color="auto"/>
              <w:left w:val="single" w:sz="4" w:space="0" w:color="auto"/>
              <w:bottom w:val="single" w:sz="4" w:space="0" w:color="auto"/>
              <w:right w:val="single" w:sz="4" w:space="0" w:color="auto"/>
            </w:tcBorders>
          </w:tcPr>
          <w:p w14:paraId="736B96B4" w14:textId="5ABF8645" w:rsidR="00DF07EE" w:rsidRPr="008A030A" w:rsidRDefault="00FF547C" w:rsidP="77FB837F">
            <w:pPr>
              <w:pStyle w:val="TableParagraph"/>
              <w:spacing w:beforeLines="40" w:before="96" w:after="40" w:line="232" w:lineRule="exact"/>
              <w:ind w:left="57" w:right="57"/>
              <w:rPr>
                <w:rFonts w:ascii="Calibri" w:hAnsi="Calibri" w:cs="Calibri"/>
                <w:lang w:val="it"/>
              </w:rPr>
            </w:pPr>
            <w:r w:rsidRPr="008A030A">
              <w:rPr>
                <w:rFonts w:ascii="Calibri" w:hAnsi="Calibri" w:cs="Calibri"/>
                <w:lang w:val="it"/>
              </w:rPr>
              <w:t xml:space="preserve">Il cliente viene informato che </w:t>
            </w:r>
            <w:r w:rsidRPr="00F363AA">
              <w:rPr>
                <w:rFonts w:ascii="Calibri" w:hAnsi="Calibri" w:cs="Calibri"/>
                <w:b/>
                <w:bCs/>
                <w:lang w:val="it"/>
              </w:rPr>
              <w:t>si preferisce i</w:t>
            </w:r>
            <w:r w:rsidR="77FB837F" w:rsidRPr="00F363AA">
              <w:rPr>
                <w:rFonts w:ascii="Calibri" w:hAnsi="Calibri" w:cs="Calibri"/>
                <w:b/>
                <w:bCs/>
                <w:lang w:val="it"/>
              </w:rPr>
              <w:t>l pagamento con cart</w:t>
            </w:r>
            <w:r w:rsidRPr="00F363AA">
              <w:rPr>
                <w:rFonts w:ascii="Calibri" w:hAnsi="Calibri" w:cs="Calibri"/>
                <w:b/>
                <w:bCs/>
                <w:lang w:val="it"/>
              </w:rPr>
              <w:t>a</w:t>
            </w:r>
            <w:r w:rsidRPr="008A030A">
              <w:rPr>
                <w:rFonts w:ascii="Calibri" w:hAnsi="Calibri" w:cs="Calibri"/>
                <w:b/>
                <w:bCs/>
                <w:lang w:val="it"/>
              </w:rPr>
              <w:t xml:space="preserve"> </w:t>
            </w:r>
            <w:r w:rsidRPr="00F363AA">
              <w:rPr>
                <w:rFonts w:ascii="Calibri" w:hAnsi="Calibri" w:cs="Calibri"/>
                <w:lang w:val="it"/>
              </w:rPr>
              <w:t>di credito</w:t>
            </w:r>
            <w:r w:rsidR="00A327A0">
              <w:rPr>
                <w:rFonts w:ascii="Calibri" w:hAnsi="Calibri" w:cs="Calibri"/>
                <w:lang w:val="it"/>
              </w:rPr>
              <w:t>/debito</w:t>
            </w:r>
            <w:r w:rsidR="00155D63">
              <w:rPr>
                <w:rFonts w:ascii="Calibri" w:hAnsi="Calibri" w:cs="Calibri"/>
                <w:lang w:val="it"/>
              </w:rPr>
              <w:t>.</w:t>
            </w:r>
          </w:p>
        </w:tc>
        <w:tc>
          <w:tcPr>
            <w:tcW w:w="2006" w:type="dxa"/>
            <w:tcBorders>
              <w:top w:val="single" w:sz="4" w:space="0" w:color="auto"/>
              <w:left w:val="single" w:sz="4" w:space="0" w:color="auto"/>
              <w:bottom w:val="single" w:sz="4" w:space="0" w:color="auto"/>
              <w:right w:val="single" w:sz="4" w:space="0" w:color="auto"/>
            </w:tcBorders>
          </w:tcPr>
          <w:p w14:paraId="0181720D" w14:textId="6E5FAE13" w:rsidR="00DF07EE" w:rsidRPr="0092575B" w:rsidRDefault="00DF07EE" w:rsidP="00DF07EE">
            <w:pPr>
              <w:pStyle w:val="TableParagraph"/>
              <w:spacing w:beforeLines="40" w:before="96" w:after="40" w:line="247" w:lineRule="exact"/>
              <w:ind w:left="57" w:right="57"/>
              <w:rPr>
                <w:rFonts w:ascii="Calibri" w:hAnsi="Calibri" w:cs="Calibri"/>
              </w:rPr>
            </w:pPr>
            <w:r w:rsidRPr="0092575B">
              <w:rPr>
                <w:rFonts w:ascii="Calibri" w:hAnsi="Calibri" w:cs="Calibri"/>
                <w:lang w:val="it"/>
              </w:rPr>
              <w:t>Raccomanda</w:t>
            </w:r>
            <w:r w:rsidR="00FF547C" w:rsidRPr="0092575B">
              <w:rPr>
                <w:rFonts w:ascii="Calibri" w:hAnsi="Calibri" w:cs="Calibri"/>
                <w:lang w:val="it"/>
              </w:rPr>
              <w:t>to</w:t>
            </w:r>
          </w:p>
        </w:tc>
      </w:tr>
      <w:tr w:rsidR="00DF07EE" w:rsidRPr="0092575B" w14:paraId="713E6230" w14:textId="77777777" w:rsidTr="0DE1D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7"/>
        </w:trPr>
        <w:tc>
          <w:tcPr>
            <w:tcW w:w="2575" w:type="dxa"/>
            <w:tcBorders>
              <w:top w:val="single" w:sz="0" w:space="0" w:color="000000" w:themeColor="text1"/>
              <w:left w:val="single" w:sz="0" w:space="0" w:color="000000" w:themeColor="text1"/>
              <w:bottom w:val="single" w:sz="4" w:space="0" w:color="auto"/>
              <w:right w:val="single" w:sz="0" w:space="0" w:color="000000" w:themeColor="text1"/>
            </w:tcBorders>
          </w:tcPr>
          <w:p w14:paraId="34E50B70" w14:textId="77777777" w:rsidR="00DF07EE" w:rsidRPr="0092575B" w:rsidRDefault="00DF07EE" w:rsidP="00DF07EE">
            <w:pPr>
              <w:pStyle w:val="TableParagraph"/>
              <w:spacing w:beforeLines="40" w:before="96" w:after="40"/>
              <w:ind w:left="57" w:right="57"/>
              <w:rPr>
                <w:rFonts w:ascii="Calibri" w:hAnsi="Calibri" w:cs="Calibri"/>
                <w:sz w:val="16"/>
                <w:szCs w:val="16"/>
              </w:rPr>
            </w:pPr>
          </w:p>
        </w:tc>
        <w:tc>
          <w:tcPr>
            <w:tcW w:w="4798" w:type="dxa"/>
            <w:tcBorders>
              <w:top w:val="single" w:sz="4" w:space="0" w:color="auto"/>
              <w:left w:val="single" w:sz="0" w:space="0" w:color="000000" w:themeColor="text1"/>
              <w:bottom w:val="single" w:sz="4" w:space="0" w:color="auto"/>
              <w:right w:val="single" w:sz="0" w:space="0" w:color="000000" w:themeColor="text1"/>
            </w:tcBorders>
          </w:tcPr>
          <w:p w14:paraId="51F492EA" w14:textId="77777777" w:rsidR="00DF07EE" w:rsidRPr="0092575B" w:rsidRDefault="00DF07EE" w:rsidP="00DF07EE">
            <w:pPr>
              <w:pStyle w:val="TableParagraph"/>
              <w:spacing w:beforeLines="40" w:before="96" w:after="40"/>
              <w:ind w:left="57" w:right="57"/>
              <w:rPr>
                <w:rFonts w:ascii="Calibri" w:hAnsi="Calibri" w:cs="Calibri"/>
                <w:sz w:val="16"/>
                <w:szCs w:val="16"/>
              </w:rPr>
            </w:pPr>
          </w:p>
        </w:tc>
        <w:tc>
          <w:tcPr>
            <w:tcW w:w="2006" w:type="dxa"/>
            <w:tcBorders>
              <w:top w:val="single" w:sz="4" w:space="0" w:color="auto"/>
              <w:left w:val="single" w:sz="0" w:space="0" w:color="000000" w:themeColor="text1"/>
              <w:bottom w:val="single" w:sz="4" w:space="0" w:color="auto"/>
              <w:right w:val="single" w:sz="0" w:space="0" w:color="000000" w:themeColor="text1"/>
            </w:tcBorders>
          </w:tcPr>
          <w:p w14:paraId="2EB502EF" w14:textId="77777777" w:rsidR="00DF07EE" w:rsidRPr="0092575B" w:rsidRDefault="00DF07EE" w:rsidP="00DF07EE">
            <w:pPr>
              <w:pStyle w:val="TableParagraph"/>
              <w:spacing w:beforeLines="40" w:before="96" w:after="40"/>
              <w:ind w:left="57" w:right="57"/>
              <w:rPr>
                <w:rFonts w:ascii="Calibri" w:hAnsi="Calibri" w:cs="Calibri"/>
                <w:sz w:val="16"/>
                <w:szCs w:val="16"/>
              </w:rPr>
            </w:pPr>
          </w:p>
        </w:tc>
      </w:tr>
      <w:tr w:rsidR="00DF07EE" w:rsidRPr="0092575B" w14:paraId="1C8F95B3" w14:textId="77777777" w:rsidTr="0DE1D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3"/>
        </w:trPr>
        <w:tc>
          <w:tcPr>
            <w:tcW w:w="2575" w:type="dxa"/>
            <w:tcBorders>
              <w:top w:val="single" w:sz="4" w:space="0" w:color="auto"/>
              <w:left w:val="single" w:sz="4" w:space="0" w:color="auto"/>
              <w:bottom w:val="single" w:sz="4" w:space="0" w:color="auto"/>
              <w:right w:val="single" w:sz="4" w:space="0" w:color="auto"/>
            </w:tcBorders>
          </w:tcPr>
          <w:p w14:paraId="0149C3B4" w14:textId="0CE7DEBD" w:rsidR="00DF07EE" w:rsidRPr="0092575B" w:rsidDel="00C908E6" w:rsidRDefault="77FB837F" w:rsidP="77FB837F">
            <w:pPr>
              <w:pStyle w:val="TableParagraph"/>
              <w:spacing w:beforeLines="40" w:before="96" w:after="40" w:line="242" w:lineRule="auto"/>
              <w:ind w:left="57" w:right="57"/>
              <w:rPr>
                <w:rFonts w:ascii="Calibri" w:hAnsi="Calibri" w:cs="Calibri"/>
                <w:b/>
                <w:bCs/>
              </w:rPr>
            </w:pPr>
            <w:r w:rsidRPr="0092575B">
              <w:rPr>
                <w:rFonts w:ascii="Calibri" w:hAnsi="Calibri" w:cs="Calibri"/>
                <w:b/>
                <w:bCs/>
                <w:lang w:val="it"/>
              </w:rPr>
              <w:t>Al</w:t>
            </w:r>
            <w:r w:rsidR="00FF547C" w:rsidRPr="0092575B">
              <w:rPr>
                <w:rFonts w:ascii="Calibri" w:hAnsi="Calibri" w:cs="Calibri"/>
                <w:b/>
                <w:bCs/>
                <w:lang w:val="it"/>
              </w:rPr>
              <w:t>l’</w:t>
            </w:r>
            <w:r w:rsidRPr="0092575B">
              <w:rPr>
                <w:rFonts w:ascii="Calibri" w:hAnsi="Calibri" w:cs="Calibri"/>
                <w:b/>
                <w:bCs/>
                <w:lang w:val="it"/>
              </w:rPr>
              <w:t>uscita</w:t>
            </w:r>
          </w:p>
        </w:tc>
        <w:tc>
          <w:tcPr>
            <w:tcW w:w="4798" w:type="dxa"/>
            <w:tcBorders>
              <w:top w:val="single" w:sz="4" w:space="0" w:color="auto"/>
              <w:left w:val="single" w:sz="4" w:space="0" w:color="auto"/>
              <w:bottom w:val="single" w:sz="4" w:space="0" w:color="auto"/>
              <w:right w:val="single" w:sz="4" w:space="0" w:color="auto"/>
            </w:tcBorders>
          </w:tcPr>
          <w:p w14:paraId="05E5720A" w14:textId="3BA8FB39" w:rsidR="00DF07EE" w:rsidRPr="00F363AA" w:rsidDel="00C908E6" w:rsidRDefault="77FB837F" w:rsidP="00DF07EE">
            <w:pPr>
              <w:pStyle w:val="TableParagraph"/>
              <w:spacing w:beforeLines="40" w:before="96" w:after="40" w:line="232" w:lineRule="exact"/>
              <w:ind w:left="57" w:right="57"/>
              <w:rPr>
                <w:rFonts w:ascii="Calibri" w:hAnsi="Calibri" w:cs="Calibri"/>
                <w:lang w:val="it-CH"/>
              </w:rPr>
            </w:pPr>
            <w:r w:rsidRPr="00F363AA">
              <w:rPr>
                <w:rFonts w:ascii="Calibri" w:hAnsi="Calibri" w:cs="Calibri"/>
                <w:b/>
                <w:bCs/>
                <w:lang w:val="it"/>
              </w:rPr>
              <w:t>Ritiro</w:t>
            </w:r>
            <w:r w:rsidRPr="00F363AA">
              <w:rPr>
                <w:rFonts w:ascii="Calibri" w:hAnsi="Calibri" w:cs="Calibri"/>
                <w:lang w:val="it"/>
              </w:rPr>
              <w:t xml:space="preserve"> di eventuali </w:t>
            </w:r>
            <w:r w:rsidR="00FF547C" w:rsidRPr="00F363AA">
              <w:rPr>
                <w:rFonts w:ascii="Calibri" w:hAnsi="Calibri" w:cs="Calibri"/>
                <w:b/>
                <w:bCs/>
                <w:lang w:val="it"/>
              </w:rPr>
              <w:t>biglietti d’entrata</w:t>
            </w:r>
            <w:r w:rsidR="00155D63">
              <w:rPr>
                <w:rFonts w:ascii="Calibri" w:hAnsi="Calibri" w:cs="Calibri"/>
                <w:b/>
                <w:bCs/>
                <w:lang w:val="it"/>
              </w:rPr>
              <w:t>.</w:t>
            </w:r>
          </w:p>
        </w:tc>
        <w:tc>
          <w:tcPr>
            <w:tcW w:w="2006" w:type="dxa"/>
            <w:tcBorders>
              <w:top w:val="single" w:sz="4" w:space="0" w:color="auto"/>
              <w:left w:val="single" w:sz="4" w:space="0" w:color="auto"/>
              <w:bottom w:val="single" w:sz="4" w:space="0" w:color="auto"/>
              <w:right w:val="single" w:sz="4" w:space="0" w:color="auto"/>
            </w:tcBorders>
          </w:tcPr>
          <w:p w14:paraId="4E548C1A" w14:textId="33571648" w:rsidR="00DF07EE" w:rsidRPr="0092575B" w:rsidDel="00C908E6" w:rsidRDefault="00DF07EE" w:rsidP="00DF07EE">
            <w:pPr>
              <w:pStyle w:val="TableParagraph"/>
              <w:spacing w:beforeLines="40" w:before="96" w:after="40" w:line="242" w:lineRule="auto"/>
              <w:ind w:left="57" w:right="57"/>
              <w:rPr>
                <w:rFonts w:ascii="Calibri" w:hAnsi="Calibri" w:cs="Calibri"/>
              </w:rPr>
            </w:pPr>
            <w:r w:rsidRPr="0092575B">
              <w:rPr>
                <w:rFonts w:ascii="Calibri" w:hAnsi="Calibri" w:cs="Calibri"/>
                <w:lang w:val="it"/>
              </w:rPr>
              <w:t>Raccomanda</w:t>
            </w:r>
            <w:r w:rsidR="00FF547C" w:rsidRPr="0092575B">
              <w:rPr>
                <w:rFonts w:ascii="Calibri" w:hAnsi="Calibri" w:cs="Calibri"/>
                <w:lang w:val="it"/>
              </w:rPr>
              <w:t>to</w:t>
            </w:r>
          </w:p>
        </w:tc>
      </w:tr>
    </w:tbl>
    <w:p w14:paraId="72500CAD" w14:textId="57DC3314" w:rsidR="001625D5" w:rsidRPr="0092575B" w:rsidRDefault="001625D5" w:rsidP="77FB837F">
      <w:pPr>
        <w:rPr>
          <w:rFonts w:ascii="Calibri" w:hAnsi="Calibri" w:cs="Calibri"/>
          <w:b/>
          <w:bCs/>
          <w:sz w:val="24"/>
          <w:szCs w:val="24"/>
          <w:lang w:val="it"/>
        </w:rPr>
      </w:pPr>
      <w:r w:rsidRPr="0092575B">
        <w:rPr>
          <w:rFonts w:ascii="Calibri" w:hAnsi="Calibri" w:cs="Calibri"/>
          <w:b/>
          <w:bCs/>
          <w:sz w:val="24"/>
          <w:szCs w:val="24"/>
          <w:lang w:val="it"/>
        </w:rPr>
        <w:br w:type="page"/>
      </w:r>
      <w:r w:rsidR="77FB837F" w:rsidRPr="0092575B">
        <w:rPr>
          <w:rFonts w:ascii="Calibri" w:hAnsi="Calibri" w:cs="Calibri"/>
          <w:b/>
          <w:bCs/>
          <w:sz w:val="24"/>
          <w:szCs w:val="24"/>
          <w:lang w:val="it"/>
        </w:rPr>
        <w:lastRenderedPageBreak/>
        <w:t>Collaboratori</w:t>
      </w:r>
    </w:p>
    <w:p w14:paraId="04033101" w14:textId="14D68ADF" w:rsidR="001625D5" w:rsidRPr="0092575B" w:rsidRDefault="001625D5" w:rsidP="001625D5">
      <w:pPr>
        <w:rPr>
          <w:rFonts w:ascii="Calibri" w:hAnsi="Calibri" w:cs="Calibri"/>
          <w:sz w:val="24"/>
          <w:szCs w:val="24"/>
        </w:rPr>
      </w:pPr>
      <w:r w:rsidRPr="0092575B">
        <w:rPr>
          <w:rFonts w:ascii="Calibri" w:hAnsi="Calibri" w:cs="Calibri"/>
          <w:sz w:val="24"/>
          <w:szCs w:val="24"/>
          <w:lang w:val="it"/>
        </w:rPr>
        <w:t xml:space="preserve">Proteggere la salute dei dipendenti deve essere una priorità assoluta. </w:t>
      </w:r>
      <w:r w:rsidR="00E464D2" w:rsidRPr="0092575B">
        <w:rPr>
          <w:rFonts w:ascii="Calibri" w:hAnsi="Calibri" w:cs="Calibri"/>
          <w:sz w:val="24"/>
          <w:szCs w:val="24"/>
          <w:lang w:val="it"/>
        </w:rPr>
        <w:t>Seguiamo</w:t>
      </w:r>
      <w:r w:rsidRPr="0092575B">
        <w:rPr>
          <w:rFonts w:ascii="Calibri" w:hAnsi="Calibri" w:cs="Calibri"/>
          <w:lang w:val="it"/>
        </w:rPr>
        <w:t xml:space="preserve"> </w:t>
      </w:r>
      <w:r w:rsidRPr="0092575B">
        <w:rPr>
          <w:rFonts w:ascii="Calibri" w:hAnsi="Calibri" w:cs="Calibri"/>
          <w:sz w:val="24"/>
          <w:szCs w:val="24"/>
          <w:lang w:val="it"/>
        </w:rPr>
        <w:t>queste regole:</w:t>
      </w:r>
    </w:p>
    <w:tbl>
      <w:tblPr>
        <w:tblStyle w:val="NormalTable0"/>
        <w:tblW w:w="9062" w:type="dxa"/>
        <w:tblLayout w:type="fixed"/>
        <w:tblLook w:val="04A0" w:firstRow="1" w:lastRow="0" w:firstColumn="1" w:lastColumn="0" w:noHBand="0" w:noVBand="1"/>
      </w:tblPr>
      <w:tblGrid>
        <w:gridCol w:w="2552"/>
        <w:gridCol w:w="4822"/>
        <w:gridCol w:w="1688"/>
      </w:tblGrid>
      <w:tr w:rsidR="00AB43AF" w:rsidRPr="0092575B" w14:paraId="6483261F" w14:textId="77777777" w:rsidTr="00AB43AF">
        <w:trPr>
          <w:trHeight w:val="503"/>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C70F7" w14:textId="77777777" w:rsidR="00AB43AF" w:rsidRPr="00AB43AF" w:rsidRDefault="00AB43AF" w:rsidP="009E7DC2">
            <w:pPr>
              <w:pStyle w:val="TableParagraph"/>
              <w:ind w:left="57" w:right="57"/>
              <w:rPr>
                <w:rFonts w:ascii="Calibri" w:hAnsi="Calibri" w:cs="Calibri"/>
                <w:b/>
                <w:lang w:val="it"/>
              </w:rPr>
            </w:pPr>
            <w:r w:rsidRPr="0092575B">
              <w:rPr>
                <w:rFonts w:ascii="Calibri" w:hAnsi="Calibri" w:cs="Calibri"/>
                <w:b/>
                <w:lang w:val="it"/>
              </w:rPr>
              <w:t>Zona</w:t>
            </w:r>
          </w:p>
        </w:tc>
        <w:tc>
          <w:tcPr>
            <w:tcW w:w="4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67D62" w14:textId="77777777" w:rsidR="00AB43AF" w:rsidRPr="00AB43AF" w:rsidRDefault="00AB43AF" w:rsidP="009E7DC2">
            <w:pPr>
              <w:pStyle w:val="TableParagraph"/>
              <w:ind w:left="57" w:right="57"/>
              <w:rPr>
                <w:rFonts w:ascii="Calibri" w:hAnsi="Calibri" w:cs="Calibri"/>
                <w:b/>
                <w:lang w:val="it"/>
              </w:rPr>
            </w:pPr>
            <w:r w:rsidRPr="0092575B">
              <w:rPr>
                <w:rFonts w:ascii="Calibri" w:hAnsi="Calibri" w:cs="Calibri"/>
                <w:b/>
                <w:lang w:val="it"/>
              </w:rPr>
              <w:t>Misure</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507A6" w14:textId="77777777" w:rsidR="00AB43AF" w:rsidRPr="00AB43AF" w:rsidRDefault="00AB43AF" w:rsidP="009E7DC2">
            <w:pPr>
              <w:pStyle w:val="TableParagraph"/>
              <w:spacing w:before="6" w:line="250" w:lineRule="exact"/>
              <w:ind w:left="57" w:right="57"/>
              <w:rPr>
                <w:rFonts w:ascii="Calibri" w:hAnsi="Calibri" w:cs="Calibri"/>
                <w:b/>
                <w:lang w:val="it"/>
              </w:rPr>
            </w:pPr>
            <w:r w:rsidRPr="00AB43AF">
              <w:rPr>
                <w:rFonts w:ascii="Calibri" w:hAnsi="Calibri" w:cs="Calibri"/>
                <w:b/>
                <w:lang w:val="it"/>
              </w:rPr>
              <w:t>Obbligo / Raccomandato</w:t>
            </w:r>
          </w:p>
        </w:tc>
      </w:tr>
      <w:tr w:rsidR="00B83226" w:rsidRPr="0092575B" w14:paraId="5E05158F" w14:textId="77777777" w:rsidTr="00AB43AF">
        <w:trPr>
          <w:trHeight w:val="508"/>
        </w:trPr>
        <w:tc>
          <w:tcPr>
            <w:tcW w:w="2552" w:type="dxa"/>
            <w:tcBorders>
              <w:top w:val="single" w:sz="4" w:space="0" w:color="auto"/>
              <w:left w:val="single" w:sz="4" w:space="0" w:color="auto"/>
              <w:bottom w:val="single" w:sz="4" w:space="0" w:color="auto"/>
              <w:right w:val="single" w:sz="4" w:space="0" w:color="auto"/>
            </w:tcBorders>
          </w:tcPr>
          <w:p w14:paraId="2F126314" w14:textId="4BD61AFC" w:rsidR="00B83226" w:rsidRPr="0092575B" w:rsidRDefault="00715336" w:rsidP="00B83226">
            <w:pPr>
              <w:pStyle w:val="TableParagraph"/>
              <w:spacing w:before="60" w:after="60"/>
              <w:ind w:left="57" w:right="57"/>
              <w:rPr>
                <w:rFonts w:ascii="Calibri" w:hAnsi="Calibri" w:cs="Calibri"/>
                <w:b/>
              </w:rPr>
            </w:pPr>
            <w:r w:rsidRPr="0092575B">
              <w:rPr>
                <w:rFonts w:ascii="Calibri" w:hAnsi="Calibri" w:cs="Calibri"/>
                <w:b/>
                <w:lang w:val="it"/>
              </w:rPr>
              <w:t>Persone particolarmente vulnerabili</w:t>
            </w:r>
          </w:p>
        </w:tc>
        <w:tc>
          <w:tcPr>
            <w:tcW w:w="4822" w:type="dxa"/>
            <w:tcBorders>
              <w:top w:val="single" w:sz="4" w:space="0" w:color="auto"/>
              <w:left w:val="single" w:sz="4" w:space="0" w:color="auto"/>
              <w:bottom w:val="single" w:sz="4" w:space="0" w:color="auto"/>
              <w:right w:val="single" w:sz="4" w:space="0" w:color="auto"/>
            </w:tcBorders>
            <w:shd w:val="clear" w:color="auto" w:fill="FCE6BA"/>
          </w:tcPr>
          <w:p w14:paraId="6F6FC0BE" w14:textId="01019C6F" w:rsidR="00B83226" w:rsidRPr="0092575B" w:rsidRDefault="77FB837F" w:rsidP="00B83226">
            <w:pPr>
              <w:pStyle w:val="TableParagraph"/>
              <w:spacing w:before="60" w:after="60" w:line="254" w:lineRule="exact"/>
              <w:ind w:left="57" w:right="57"/>
              <w:rPr>
                <w:rFonts w:ascii="Calibri" w:hAnsi="Calibri" w:cs="Calibri"/>
                <w:lang w:val="it-CH"/>
              </w:rPr>
            </w:pPr>
            <w:r w:rsidRPr="0092575B">
              <w:rPr>
                <w:rFonts w:ascii="Calibri" w:hAnsi="Calibri" w:cs="Calibri"/>
                <w:lang w:val="it"/>
              </w:rPr>
              <w:t xml:space="preserve">Se la loro presenza sul campo è indispensabile, </w:t>
            </w:r>
            <w:r w:rsidRPr="0092575B">
              <w:rPr>
                <w:rFonts w:ascii="Calibri" w:hAnsi="Calibri" w:cs="Calibri"/>
                <w:b/>
                <w:bCs/>
                <w:lang w:val="it"/>
              </w:rPr>
              <w:t xml:space="preserve">il datore di lavoro deve proteggere la persona interessata </w:t>
            </w:r>
            <w:r w:rsidRPr="0092575B">
              <w:rPr>
                <w:rFonts w:ascii="Calibri" w:hAnsi="Calibri" w:cs="Calibri"/>
                <w:lang w:val="it"/>
              </w:rPr>
              <w:t xml:space="preserve">adattando le procedure o il posto di lavoro di conseguenza. Una persona particolarmente vulnerabile può rifiutare un </w:t>
            </w:r>
            <w:r w:rsidRPr="0092575B">
              <w:rPr>
                <w:rFonts w:ascii="Calibri" w:hAnsi="Calibri" w:cs="Calibri"/>
                <w:b/>
                <w:bCs/>
                <w:lang w:val="it"/>
              </w:rPr>
              <w:t xml:space="preserve">lavoro </w:t>
            </w:r>
            <w:r w:rsidRPr="0092575B">
              <w:rPr>
                <w:rFonts w:ascii="Calibri" w:hAnsi="Calibri" w:cs="Calibri"/>
                <w:lang w:val="it"/>
              </w:rPr>
              <w:t xml:space="preserve">se ritiene che i rischi per la </w:t>
            </w:r>
            <w:r w:rsidR="00CD4CA5" w:rsidRPr="0092575B">
              <w:rPr>
                <w:rFonts w:ascii="Calibri" w:hAnsi="Calibri" w:cs="Calibri"/>
                <w:lang w:val="it"/>
              </w:rPr>
              <w:t xml:space="preserve">sua </w:t>
            </w:r>
            <w:r w:rsidRPr="0092575B">
              <w:rPr>
                <w:rFonts w:ascii="Calibri" w:hAnsi="Calibri" w:cs="Calibri"/>
                <w:lang w:val="it"/>
              </w:rPr>
              <w:t>salute siano troppo elevati. Se</w:t>
            </w:r>
            <w:r w:rsidR="00CD4CA5" w:rsidRPr="0092575B">
              <w:rPr>
                <w:rFonts w:ascii="Calibri" w:hAnsi="Calibri" w:cs="Calibri"/>
                <w:lang w:val="it"/>
              </w:rPr>
              <w:t xml:space="preserve"> non è possibile</w:t>
            </w:r>
            <w:r w:rsidRPr="0092575B">
              <w:rPr>
                <w:rFonts w:ascii="Calibri" w:hAnsi="Calibri" w:cs="Calibri"/>
                <w:lang w:val="it"/>
              </w:rPr>
              <w:t xml:space="preserve"> poter svolgere </w:t>
            </w:r>
            <w:r w:rsidR="00CD4CA5" w:rsidRPr="0092575B">
              <w:rPr>
                <w:rFonts w:ascii="Calibri" w:hAnsi="Calibri" w:cs="Calibri"/>
                <w:lang w:val="it"/>
              </w:rPr>
              <w:t xml:space="preserve">normalmente </w:t>
            </w:r>
            <w:r w:rsidRPr="0092575B">
              <w:rPr>
                <w:rFonts w:ascii="Calibri" w:hAnsi="Calibri" w:cs="Calibri"/>
                <w:lang w:val="it"/>
              </w:rPr>
              <w:t xml:space="preserve">il lavoro, il datore deve esentare la </w:t>
            </w:r>
            <w:r w:rsidRPr="0092575B">
              <w:rPr>
                <w:rFonts w:ascii="Calibri" w:hAnsi="Calibri" w:cs="Calibri"/>
                <w:b/>
                <w:bCs/>
                <w:lang w:val="it"/>
              </w:rPr>
              <w:t xml:space="preserve">persona </w:t>
            </w:r>
            <w:r w:rsidR="00CD4CA5" w:rsidRPr="0092575B">
              <w:rPr>
                <w:rFonts w:ascii="Calibri" w:hAnsi="Calibri" w:cs="Calibri"/>
                <w:b/>
                <w:bCs/>
                <w:lang w:val="it"/>
              </w:rPr>
              <w:t xml:space="preserve">con </w:t>
            </w:r>
            <w:r w:rsidRPr="0092575B">
              <w:rPr>
                <w:rFonts w:ascii="Calibri" w:hAnsi="Calibri" w:cs="Calibri"/>
                <w:b/>
                <w:bCs/>
                <w:lang w:val="it"/>
              </w:rPr>
              <w:t>pagamento continuo dei salari.</w:t>
            </w:r>
            <w:r w:rsidRPr="0092575B">
              <w:rPr>
                <w:rFonts w:ascii="Calibri" w:hAnsi="Calibri" w:cs="Calibri"/>
                <w:lang w:val="it"/>
              </w:rPr>
              <w:t xml:space="preserve">  </w:t>
            </w:r>
          </w:p>
        </w:tc>
        <w:tc>
          <w:tcPr>
            <w:tcW w:w="1688" w:type="dxa"/>
            <w:tcBorders>
              <w:top w:val="single" w:sz="4" w:space="0" w:color="auto"/>
              <w:left w:val="single" w:sz="4" w:space="0" w:color="auto"/>
              <w:bottom w:val="single" w:sz="4" w:space="0" w:color="auto"/>
              <w:right w:val="single" w:sz="4" w:space="0" w:color="auto"/>
            </w:tcBorders>
            <w:shd w:val="clear" w:color="auto" w:fill="FCE6BA"/>
          </w:tcPr>
          <w:p w14:paraId="2D4227FE" w14:textId="3C6B8BCF" w:rsidR="00B83226" w:rsidRPr="0092575B" w:rsidRDefault="00FF547C" w:rsidP="00B83226">
            <w:pPr>
              <w:pStyle w:val="TableParagraph"/>
              <w:spacing w:before="60" w:after="60"/>
              <w:ind w:left="57" w:right="57"/>
              <w:rPr>
                <w:rFonts w:ascii="Calibri" w:hAnsi="Calibri" w:cs="Calibri"/>
                <w:b/>
                <w:bCs/>
              </w:rPr>
            </w:pPr>
            <w:r w:rsidRPr="0092575B">
              <w:rPr>
                <w:rFonts w:ascii="Calibri" w:hAnsi="Calibri" w:cs="Calibri"/>
                <w:b/>
                <w:bCs/>
                <w:lang w:val="it"/>
              </w:rPr>
              <w:t>Obbligo</w:t>
            </w:r>
          </w:p>
        </w:tc>
      </w:tr>
      <w:tr w:rsidR="00D32A1C" w:rsidRPr="0092575B" w14:paraId="768458D8" w14:textId="77777777" w:rsidTr="00AB43AF">
        <w:trPr>
          <w:trHeight w:val="508"/>
        </w:trPr>
        <w:tc>
          <w:tcPr>
            <w:tcW w:w="2552" w:type="dxa"/>
            <w:tcBorders>
              <w:top w:val="single" w:sz="4" w:space="0" w:color="auto"/>
              <w:left w:val="single" w:sz="4" w:space="0" w:color="auto"/>
              <w:bottom w:val="single" w:sz="4" w:space="0" w:color="auto"/>
              <w:right w:val="single" w:sz="4" w:space="0" w:color="auto"/>
            </w:tcBorders>
          </w:tcPr>
          <w:p w14:paraId="1AA88DA4" w14:textId="2BA92158" w:rsidR="00D32A1C" w:rsidRPr="0092575B" w:rsidRDefault="0DE1D24F" w:rsidP="0DE1D24F">
            <w:pPr>
              <w:pStyle w:val="TableParagraph"/>
              <w:spacing w:before="60" w:after="60"/>
              <w:ind w:left="57" w:right="57"/>
              <w:rPr>
                <w:rFonts w:ascii="Calibri" w:hAnsi="Calibri" w:cs="Calibri"/>
                <w:b/>
                <w:bCs/>
                <w:color w:val="FF0000"/>
                <w:lang w:val="it"/>
              </w:rPr>
            </w:pPr>
            <w:proofErr w:type="spellStart"/>
            <w:r w:rsidRPr="0043577B">
              <w:rPr>
                <w:rFonts w:ascii="Calibri" w:hAnsi="Calibri" w:cs="Calibri"/>
                <w:b/>
                <w:bCs/>
              </w:rPr>
              <w:t>Dipendenti</w:t>
            </w:r>
            <w:proofErr w:type="spellEnd"/>
            <w:r w:rsidRPr="0043577B">
              <w:rPr>
                <w:rFonts w:ascii="Calibri" w:hAnsi="Calibri" w:cs="Calibri"/>
                <w:b/>
                <w:bCs/>
              </w:rPr>
              <w:t xml:space="preserve"> </w:t>
            </w:r>
            <w:proofErr w:type="spellStart"/>
            <w:r w:rsidRPr="0043577B">
              <w:rPr>
                <w:rFonts w:ascii="Calibri" w:hAnsi="Calibri" w:cs="Calibri"/>
                <w:b/>
                <w:bCs/>
              </w:rPr>
              <w:t>ammalati</w:t>
            </w:r>
            <w:proofErr w:type="spellEnd"/>
          </w:p>
        </w:tc>
        <w:tc>
          <w:tcPr>
            <w:tcW w:w="4822" w:type="dxa"/>
            <w:tcBorders>
              <w:top w:val="single" w:sz="4" w:space="0" w:color="auto"/>
              <w:left w:val="single" w:sz="4" w:space="0" w:color="auto"/>
              <w:bottom w:val="single" w:sz="4" w:space="0" w:color="auto"/>
              <w:right w:val="single" w:sz="4" w:space="0" w:color="auto"/>
            </w:tcBorders>
            <w:shd w:val="clear" w:color="auto" w:fill="FCE6BA"/>
          </w:tcPr>
          <w:p w14:paraId="4F4E96AE" w14:textId="244DCC98" w:rsidR="00D32A1C" w:rsidRPr="00AB43AF" w:rsidRDefault="0DE1D24F" w:rsidP="0DE1D24F">
            <w:pPr>
              <w:pStyle w:val="TableParagraph"/>
              <w:spacing w:before="60" w:after="60" w:line="254" w:lineRule="exact"/>
              <w:ind w:left="57" w:right="57"/>
              <w:rPr>
                <w:rFonts w:ascii="Calibri" w:hAnsi="Calibri" w:cs="Calibri"/>
                <w:b/>
                <w:bCs/>
                <w:color w:val="FF0000"/>
                <w:lang w:val="it-CH"/>
              </w:rPr>
            </w:pPr>
            <w:r w:rsidRPr="00AB43AF">
              <w:rPr>
                <w:rFonts w:ascii="Calibri" w:hAnsi="Calibri" w:cs="Calibri"/>
                <w:b/>
                <w:bCs/>
                <w:lang w:val="it-CH"/>
              </w:rPr>
              <w:t>Non possono lavorare e devono restare a casa in auto -quarantena</w:t>
            </w:r>
          </w:p>
        </w:tc>
        <w:tc>
          <w:tcPr>
            <w:tcW w:w="1688" w:type="dxa"/>
            <w:tcBorders>
              <w:top w:val="single" w:sz="4" w:space="0" w:color="auto"/>
              <w:left w:val="single" w:sz="4" w:space="0" w:color="auto"/>
              <w:bottom w:val="single" w:sz="4" w:space="0" w:color="auto"/>
              <w:right w:val="single" w:sz="4" w:space="0" w:color="auto"/>
            </w:tcBorders>
            <w:shd w:val="clear" w:color="auto" w:fill="FCE6BA"/>
          </w:tcPr>
          <w:p w14:paraId="14F783B4" w14:textId="185FE48A" w:rsidR="00D32A1C" w:rsidRPr="0092575B" w:rsidRDefault="00A47132" w:rsidP="00D32A1C">
            <w:pPr>
              <w:pStyle w:val="TableParagraph"/>
              <w:spacing w:before="60" w:after="60"/>
              <w:ind w:left="57" w:right="57"/>
              <w:rPr>
                <w:rFonts w:ascii="Calibri" w:hAnsi="Calibri" w:cs="Calibri"/>
                <w:b/>
                <w:bCs/>
                <w:lang w:val="it"/>
              </w:rPr>
            </w:pPr>
            <w:proofErr w:type="spellStart"/>
            <w:r>
              <w:rPr>
                <w:rFonts w:ascii="Calibri" w:hAnsi="Calibri" w:cs="Calibri"/>
                <w:b/>
                <w:bCs/>
              </w:rPr>
              <w:t>Obbligo</w:t>
            </w:r>
            <w:proofErr w:type="spellEnd"/>
          </w:p>
        </w:tc>
      </w:tr>
      <w:tr w:rsidR="00D32A1C" w:rsidRPr="0092575B" w14:paraId="619E4B8A" w14:textId="77777777" w:rsidTr="00AB43AF">
        <w:trPr>
          <w:trHeight w:val="508"/>
        </w:trPr>
        <w:tc>
          <w:tcPr>
            <w:tcW w:w="2552" w:type="dxa"/>
            <w:tcBorders>
              <w:top w:val="single" w:sz="4" w:space="0" w:color="auto"/>
              <w:left w:val="single" w:sz="4" w:space="0" w:color="auto"/>
              <w:bottom w:val="single" w:sz="4" w:space="0" w:color="auto"/>
              <w:right w:val="single" w:sz="4" w:space="0" w:color="auto"/>
            </w:tcBorders>
          </w:tcPr>
          <w:p w14:paraId="0F0AC343" w14:textId="77777777" w:rsidR="00D32A1C" w:rsidRPr="0092575B" w:rsidRDefault="00D32A1C" w:rsidP="00D32A1C">
            <w:pPr>
              <w:pStyle w:val="TableParagraph"/>
              <w:spacing w:before="60" w:after="60"/>
              <w:ind w:left="57" w:right="57"/>
              <w:rPr>
                <w:rFonts w:ascii="Calibri" w:hAnsi="Calibri" w:cs="Calibri"/>
                <w:b/>
              </w:rPr>
            </w:pPr>
            <w:r w:rsidRPr="0092575B">
              <w:rPr>
                <w:rFonts w:ascii="Calibri" w:hAnsi="Calibri" w:cs="Calibri"/>
                <w:b/>
                <w:lang w:val="it"/>
              </w:rPr>
              <w:t>Distanza fisica</w:t>
            </w:r>
          </w:p>
        </w:tc>
        <w:tc>
          <w:tcPr>
            <w:tcW w:w="4822" w:type="dxa"/>
            <w:tcBorders>
              <w:top w:val="single" w:sz="4" w:space="0" w:color="auto"/>
              <w:left w:val="single" w:sz="4" w:space="0" w:color="auto"/>
              <w:bottom w:val="single" w:sz="4" w:space="0" w:color="auto"/>
              <w:right w:val="single" w:sz="4" w:space="0" w:color="auto"/>
            </w:tcBorders>
            <w:shd w:val="clear" w:color="auto" w:fill="FCE6BA"/>
          </w:tcPr>
          <w:p w14:paraId="2AF19EB5" w14:textId="2177F485" w:rsidR="00D32A1C" w:rsidRPr="00AB43AF" w:rsidRDefault="0DE1D24F" w:rsidP="0DE1D24F">
            <w:pPr>
              <w:pStyle w:val="TableParagraph"/>
              <w:spacing w:before="60" w:after="60" w:line="254" w:lineRule="exact"/>
              <w:ind w:left="57" w:right="57"/>
              <w:rPr>
                <w:rFonts w:ascii="Calibri" w:hAnsi="Calibri" w:cs="Calibri"/>
                <w:lang w:val="it-CH"/>
              </w:rPr>
            </w:pPr>
            <w:r w:rsidRPr="00AB43AF">
              <w:rPr>
                <w:rFonts w:ascii="Calibri" w:hAnsi="Calibri" w:cs="Calibri"/>
                <w:lang w:val="it"/>
              </w:rPr>
              <w:t xml:space="preserve">La </w:t>
            </w:r>
            <w:r w:rsidRPr="00AB43AF">
              <w:rPr>
                <w:rFonts w:ascii="Calibri" w:hAnsi="Calibri" w:cs="Calibri"/>
                <w:b/>
                <w:bCs/>
                <w:lang w:val="it"/>
              </w:rPr>
              <w:t>distanza minima</w:t>
            </w:r>
            <w:r w:rsidRPr="00AB43AF">
              <w:rPr>
                <w:rFonts w:ascii="Calibri" w:hAnsi="Calibri" w:cs="Calibri"/>
                <w:lang w:val="it"/>
              </w:rPr>
              <w:t xml:space="preserve"> tra due persone è di </w:t>
            </w:r>
            <w:r w:rsidRPr="00AB43AF">
              <w:rPr>
                <w:rFonts w:ascii="Calibri" w:hAnsi="Calibri" w:cs="Calibri"/>
                <w:b/>
                <w:bCs/>
                <w:lang w:val="it"/>
              </w:rPr>
              <w:t>2 metri,</w:t>
            </w:r>
            <w:r w:rsidRPr="00AB43AF">
              <w:rPr>
                <w:rFonts w:ascii="Calibri" w:hAnsi="Calibri" w:cs="Calibri"/>
                <w:lang w:val="it"/>
              </w:rPr>
              <w:t xml:space="preserve"> può essere ridotta solo per un massimo di 10 minuti al giorno. Se questo non può essere rispettato, devono essere messe a disposizione delle </w:t>
            </w:r>
            <w:proofErr w:type="gramStart"/>
            <w:r w:rsidRPr="00AB43AF">
              <w:rPr>
                <w:rFonts w:ascii="Calibri" w:hAnsi="Calibri" w:cs="Calibri"/>
                <w:b/>
                <w:bCs/>
                <w:lang w:val="it"/>
              </w:rPr>
              <w:t>separazioni</w:t>
            </w:r>
            <w:r w:rsidRPr="00AB43AF">
              <w:rPr>
                <w:rFonts w:ascii="Calibri" w:hAnsi="Calibri" w:cs="Calibri"/>
                <w:lang w:val="it"/>
              </w:rPr>
              <w:t xml:space="preserve">  </w:t>
            </w:r>
            <w:r w:rsidRPr="00AB43AF">
              <w:rPr>
                <w:rFonts w:ascii="Calibri" w:hAnsi="Calibri" w:cs="Calibri"/>
                <w:b/>
                <w:bCs/>
                <w:lang w:val="it"/>
              </w:rPr>
              <w:t>(</w:t>
            </w:r>
            <w:proofErr w:type="gramEnd"/>
            <w:r w:rsidRPr="00AB43AF">
              <w:rPr>
                <w:rFonts w:ascii="Calibri" w:hAnsi="Calibri" w:cs="Calibri"/>
                <w:b/>
                <w:bCs/>
                <w:lang w:val="it"/>
              </w:rPr>
              <w:t>es. plexiglas).</w:t>
            </w:r>
          </w:p>
        </w:tc>
        <w:tc>
          <w:tcPr>
            <w:tcW w:w="1688" w:type="dxa"/>
            <w:tcBorders>
              <w:top w:val="single" w:sz="4" w:space="0" w:color="auto"/>
              <w:left w:val="single" w:sz="4" w:space="0" w:color="auto"/>
              <w:bottom w:val="single" w:sz="4" w:space="0" w:color="auto"/>
              <w:right w:val="single" w:sz="4" w:space="0" w:color="auto"/>
            </w:tcBorders>
            <w:shd w:val="clear" w:color="auto" w:fill="FCE6BA"/>
          </w:tcPr>
          <w:p w14:paraId="12625688" w14:textId="0695096A" w:rsidR="00D32A1C" w:rsidRPr="0092575B" w:rsidRDefault="00D32A1C" w:rsidP="00D32A1C">
            <w:pPr>
              <w:pStyle w:val="TableParagraph"/>
              <w:spacing w:before="60" w:after="60"/>
              <w:ind w:left="57" w:right="57"/>
              <w:rPr>
                <w:rFonts w:ascii="Calibri" w:hAnsi="Calibri" w:cs="Calibri"/>
                <w:b/>
                <w:bCs/>
              </w:rPr>
            </w:pPr>
            <w:r w:rsidRPr="0092575B">
              <w:rPr>
                <w:rFonts w:ascii="Calibri" w:hAnsi="Calibri" w:cs="Calibri"/>
                <w:b/>
                <w:bCs/>
                <w:lang w:val="it"/>
              </w:rPr>
              <w:t>Obbligo</w:t>
            </w:r>
          </w:p>
        </w:tc>
      </w:tr>
      <w:tr w:rsidR="00D32A1C" w:rsidRPr="0092575B" w14:paraId="23861F04" w14:textId="77777777" w:rsidTr="00AB43AF">
        <w:trPr>
          <w:trHeight w:val="1012"/>
        </w:trPr>
        <w:tc>
          <w:tcPr>
            <w:tcW w:w="2552" w:type="dxa"/>
            <w:tcBorders>
              <w:top w:val="single" w:sz="4" w:space="0" w:color="auto"/>
              <w:left w:val="single" w:sz="4" w:space="0" w:color="auto"/>
              <w:bottom w:val="single" w:sz="4" w:space="0" w:color="auto"/>
              <w:right w:val="single" w:sz="4" w:space="0" w:color="auto"/>
            </w:tcBorders>
          </w:tcPr>
          <w:p w14:paraId="47084EBF" w14:textId="77777777" w:rsidR="00D32A1C" w:rsidRPr="0092575B" w:rsidRDefault="00D32A1C" w:rsidP="00D32A1C">
            <w:pPr>
              <w:pStyle w:val="TableParagraph"/>
              <w:spacing w:before="60" w:after="60"/>
              <w:ind w:left="57" w:right="57"/>
              <w:rPr>
                <w:rFonts w:ascii="Calibri" w:hAnsi="Calibri" w:cs="Calibri"/>
                <w:b/>
              </w:rPr>
            </w:pPr>
            <w:r w:rsidRPr="0092575B">
              <w:rPr>
                <w:rFonts w:ascii="Calibri" w:hAnsi="Calibri" w:cs="Calibri"/>
                <w:b/>
                <w:lang w:val="it"/>
              </w:rPr>
              <w:t>Igiene</w:t>
            </w:r>
          </w:p>
        </w:tc>
        <w:tc>
          <w:tcPr>
            <w:tcW w:w="4822" w:type="dxa"/>
            <w:tcBorders>
              <w:top w:val="single" w:sz="4" w:space="0" w:color="auto"/>
              <w:left w:val="single" w:sz="4" w:space="0" w:color="auto"/>
              <w:bottom w:val="single" w:sz="4" w:space="0" w:color="auto"/>
              <w:right w:val="single" w:sz="4" w:space="0" w:color="auto"/>
            </w:tcBorders>
            <w:shd w:val="clear" w:color="auto" w:fill="FCE6BA"/>
          </w:tcPr>
          <w:p w14:paraId="6971114E" w14:textId="6DA5A8DF" w:rsidR="00D32A1C" w:rsidRPr="00AB43AF" w:rsidRDefault="0DE1D24F" w:rsidP="0DE1D24F">
            <w:pPr>
              <w:pStyle w:val="TableParagraph"/>
              <w:spacing w:before="60" w:after="60"/>
              <w:ind w:left="57" w:right="57"/>
              <w:rPr>
                <w:rFonts w:ascii="Calibri" w:hAnsi="Calibri" w:cs="Calibri"/>
                <w:sz w:val="20"/>
                <w:szCs w:val="20"/>
                <w:lang w:val="it"/>
              </w:rPr>
            </w:pPr>
            <w:r w:rsidRPr="00AB43AF">
              <w:rPr>
                <w:rFonts w:ascii="Calibri" w:hAnsi="Calibri" w:cs="Calibri"/>
                <w:sz w:val="20"/>
                <w:szCs w:val="20"/>
                <w:lang w:val="it"/>
              </w:rPr>
              <w:t>Pe</w:t>
            </w:r>
            <w:r w:rsidRPr="00AB43AF">
              <w:rPr>
                <w:rFonts w:ascii="Calibri" w:hAnsi="Calibri" w:cs="Calibri"/>
                <w:b/>
                <w:bCs/>
                <w:sz w:val="20"/>
                <w:szCs w:val="20"/>
                <w:lang w:val="it"/>
              </w:rPr>
              <w:t xml:space="preserve">r i dipendenti disponiamo di disinfettanti </w:t>
            </w:r>
            <w:r w:rsidRPr="00AB43AF">
              <w:rPr>
                <w:rFonts w:ascii="Calibri" w:hAnsi="Calibri" w:cs="Calibri"/>
                <w:sz w:val="20"/>
                <w:szCs w:val="20"/>
                <w:lang w:val="it"/>
              </w:rPr>
              <w:t>nel locale comune e nella toilette.</w:t>
            </w:r>
          </w:p>
          <w:p w14:paraId="06B10ABB" w14:textId="77777777" w:rsidR="00D32A1C" w:rsidRPr="00AB43AF" w:rsidRDefault="0DE1D24F" w:rsidP="0DE1D24F">
            <w:pPr>
              <w:pStyle w:val="TableParagraph"/>
              <w:spacing w:before="60" w:after="60"/>
              <w:ind w:left="57" w:right="57"/>
              <w:rPr>
                <w:rFonts w:ascii="Calibri" w:hAnsi="Calibri" w:cs="Calibri"/>
                <w:sz w:val="20"/>
                <w:szCs w:val="20"/>
                <w:lang w:val="it"/>
              </w:rPr>
            </w:pPr>
            <w:r w:rsidRPr="00AB43AF">
              <w:rPr>
                <w:rFonts w:ascii="Calibri" w:hAnsi="Calibri" w:cs="Calibri"/>
                <w:sz w:val="20"/>
                <w:szCs w:val="20"/>
                <w:lang w:val="it"/>
              </w:rPr>
              <w:t>Mettiamo a disposizione</w:t>
            </w:r>
            <w:r w:rsidRPr="00AB43AF">
              <w:rPr>
                <w:rFonts w:ascii="Calibri" w:hAnsi="Calibri" w:cs="Calibri"/>
                <w:b/>
                <w:bCs/>
                <w:sz w:val="20"/>
                <w:szCs w:val="20"/>
                <w:lang w:val="it"/>
              </w:rPr>
              <w:t xml:space="preserve"> asciugamani usa e getta e sapone, </w:t>
            </w:r>
            <w:r w:rsidRPr="00AB43AF">
              <w:rPr>
                <w:rFonts w:ascii="Calibri" w:hAnsi="Calibri" w:cs="Calibri"/>
                <w:sz w:val="20"/>
                <w:szCs w:val="20"/>
                <w:lang w:val="it"/>
              </w:rPr>
              <w:t>nonché una</w:t>
            </w:r>
            <w:r w:rsidRPr="00AB43AF">
              <w:rPr>
                <w:rFonts w:ascii="Calibri" w:hAnsi="Calibri" w:cs="Calibri"/>
                <w:b/>
                <w:bCs/>
                <w:sz w:val="20"/>
                <w:szCs w:val="20"/>
                <w:lang w:val="it"/>
              </w:rPr>
              <w:t xml:space="preserve"> pulizia regolare e approfondita delle strutture sanitarie</w:t>
            </w:r>
            <w:r w:rsidRPr="00AB43AF">
              <w:rPr>
                <w:rFonts w:ascii="Calibri" w:hAnsi="Calibri" w:cs="Calibri"/>
                <w:sz w:val="20"/>
                <w:szCs w:val="20"/>
                <w:lang w:val="it"/>
              </w:rPr>
              <w:t>.</w:t>
            </w:r>
          </w:p>
          <w:p w14:paraId="24C1DA78" w14:textId="108D89D8" w:rsidR="0005799E" w:rsidRPr="00AB43AF" w:rsidRDefault="0043577B" w:rsidP="0DE1D24F">
            <w:pPr>
              <w:pStyle w:val="TableParagraph"/>
              <w:spacing w:before="60" w:after="60"/>
              <w:ind w:left="0" w:right="57"/>
              <w:rPr>
                <w:rFonts w:ascii="Calibri" w:hAnsi="Calibri" w:cs="Calibri"/>
                <w:b/>
                <w:bCs/>
                <w:color w:val="FF0000"/>
                <w:sz w:val="20"/>
                <w:szCs w:val="20"/>
                <w:u w:val="single"/>
                <w:lang w:val="it-CH"/>
              </w:rPr>
            </w:pPr>
            <w:r w:rsidRPr="00AB43AF">
              <w:rPr>
                <w:rFonts w:ascii="Calibri" w:hAnsi="Calibri" w:cs="Calibri"/>
                <w:b/>
                <w:bCs/>
                <w:sz w:val="20"/>
                <w:szCs w:val="20"/>
                <w:lang w:val="it-CH"/>
              </w:rPr>
              <w:t xml:space="preserve">Aerare i locali di lavoro </w:t>
            </w:r>
            <w:r w:rsidRPr="00AB43AF">
              <w:rPr>
                <w:rFonts w:ascii="Calibri" w:hAnsi="Calibri" w:cs="Calibri"/>
                <w:sz w:val="20"/>
                <w:szCs w:val="20"/>
                <w:lang w:val="it-CH"/>
              </w:rPr>
              <w:t>circa 4 volte al giorno per circa 10 minuti</w:t>
            </w:r>
          </w:p>
        </w:tc>
        <w:tc>
          <w:tcPr>
            <w:tcW w:w="1688" w:type="dxa"/>
            <w:tcBorders>
              <w:top w:val="single" w:sz="4" w:space="0" w:color="auto"/>
              <w:left w:val="single" w:sz="4" w:space="0" w:color="auto"/>
              <w:bottom w:val="single" w:sz="4" w:space="0" w:color="auto"/>
              <w:right w:val="single" w:sz="4" w:space="0" w:color="auto"/>
            </w:tcBorders>
            <w:shd w:val="clear" w:color="auto" w:fill="FCE6BA"/>
          </w:tcPr>
          <w:p w14:paraId="3BE6E258" w14:textId="1C840569" w:rsidR="00D32A1C" w:rsidRPr="0092575B" w:rsidRDefault="00D32A1C" w:rsidP="00D32A1C">
            <w:pPr>
              <w:pStyle w:val="TableParagraph"/>
              <w:spacing w:before="60" w:after="60"/>
              <w:ind w:left="57" w:right="57"/>
              <w:rPr>
                <w:rFonts w:ascii="Calibri" w:hAnsi="Calibri" w:cs="Calibri"/>
                <w:b/>
                <w:bCs/>
              </w:rPr>
            </w:pPr>
            <w:r w:rsidRPr="0092575B">
              <w:rPr>
                <w:rFonts w:ascii="Calibri" w:hAnsi="Calibri" w:cs="Calibri"/>
                <w:b/>
                <w:bCs/>
                <w:lang w:val="it"/>
              </w:rPr>
              <w:t>Obbligo</w:t>
            </w:r>
          </w:p>
        </w:tc>
      </w:tr>
      <w:tr w:rsidR="00D32A1C" w:rsidRPr="0092575B" w14:paraId="3A6CDC06" w14:textId="77777777" w:rsidTr="00AB43AF">
        <w:trPr>
          <w:trHeight w:val="1009"/>
        </w:trPr>
        <w:tc>
          <w:tcPr>
            <w:tcW w:w="2552" w:type="dxa"/>
            <w:tcBorders>
              <w:top w:val="single" w:sz="4" w:space="0" w:color="auto"/>
              <w:left w:val="single" w:sz="4" w:space="0" w:color="auto"/>
              <w:bottom w:val="single" w:sz="4" w:space="0" w:color="auto"/>
              <w:right w:val="single" w:sz="4" w:space="0" w:color="auto"/>
            </w:tcBorders>
          </w:tcPr>
          <w:p w14:paraId="6B609625" w14:textId="1C13D44D" w:rsidR="00D32A1C" w:rsidRPr="0092575B" w:rsidRDefault="00D32A1C" w:rsidP="00D32A1C">
            <w:pPr>
              <w:pStyle w:val="TableParagraph"/>
              <w:spacing w:before="60" w:after="60"/>
              <w:ind w:left="57" w:right="57"/>
              <w:rPr>
                <w:rFonts w:ascii="Calibri" w:hAnsi="Calibri" w:cs="Calibri"/>
                <w:b/>
                <w:bCs/>
              </w:rPr>
            </w:pPr>
            <w:r w:rsidRPr="0092575B">
              <w:rPr>
                <w:rFonts w:ascii="Calibri" w:hAnsi="Calibri" w:cs="Calibri"/>
                <w:b/>
                <w:bCs/>
                <w:lang w:val="it"/>
              </w:rPr>
              <w:t>Locale comune, guardaroba, ufficio</w:t>
            </w:r>
          </w:p>
        </w:tc>
        <w:tc>
          <w:tcPr>
            <w:tcW w:w="4822" w:type="dxa"/>
            <w:tcBorders>
              <w:top w:val="single" w:sz="4" w:space="0" w:color="auto"/>
              <w:left w:val="single" w:sz="4" w:space="0" w:color="auto"/>
              <w:bottom w:val="single" w:sz="4" w:space="0" w:color="auto"/>
              <w:right w:val="single" w:sz="4" w:space="0" w:color="auto"/>
            </w:tcBorders>
            <w:shd w:val="clear" w:color="auto" w:fill="FCE6BA"/>
          </w:tcPr>
          <w:p w14:paraId="736D0465" w14:textId="2F67B48B" w:rsidR="00D32A1C" w:rsidRPr="0092575B" w:rsidRDefault="00D32A1C" w:rsidP="00D32A1C">
            <w:pPr>
              <w:pStyle w:val="TableParagraph"/>
              <w:spacing w:before="60" w:after="60" w:line="254" w:lineRule="exact"/>
              <w:ind w:left="57" w:right="57"/>
              <w:rPr>
                <w:rFonts w:ascii="Calibri" w:hAnsi="Calibri" w:cs="Calibri"/>
                <w:lang w:val="it-CH"/>
              </w:rPr>
            </w:pPr>
            <w:r w:rsidRPr="003E5F8E">
              <w:rPr>
                <w:rFonts w:ascii="Calibri" w:hAnsi="Calibri" w:cs="Calibri"/>
                <w:lang w:val="it-CH"/>
              </w:rPr>
              <w:t>L</w:t>
            </w:r>
            <w:r w:rsidRPr="0092575B">
              <w:rPr>
                <w:rFonts w:ascii="Calibri" w:hAnsi="Calibri" w:cs="Calibri"/>
                <w:lang w:val="it"/>
              </w:rPr>
              <w:t xml:space="preserve">e </w:t>
            </w:r>
            <w:r w:rsidRPr="0092575B">
              <w:rPr>
                <w:rFonts w:ascii="Calibri" w:hAnsi="Calibri" w:cs="Calibri"/>
                <w:b/>
                <w:bCs/>
                <w:lang w:val="it"/>
              </w:rPr>
              <w:t xml:space="preserve">sedie </w:t>
            </w:r>
            <w:r w:rsidRPr="0092575B">
              <w:rPr>
                <w:rFonts w:ascii="Calibri" w:hAnsi="Calibri" w:cs="Calibri"/>
                <w:lang w:val="it"/>
              </w:rPr>
              <w:t xml:space="preserve">devono essere sistemate in modo tale che la distanza di </w:t>
            </w:r>
            <w:r w:rsidRPr="003E5F8E">
              <w:rPr>
                <w:rFonts w:ascii="Calibri" w:hAnsi="Calibri" w:cs="Calibri"/>
                <w:b/>
                <w:bCs/>
                <w:lang w:val="it"/>
              </w:rPr>
              <w:t xml:space="preserve">2 </w:t>
            </w:r>
            <w:r w:rsidRPr="0092575B">
              <w:rPr>
                <w:rFonts w:ascii="Calibri" w:hAnsi="Calibri" w:cs="Calibri"/>
                <w:b/>
                <w:bCs/>
                <w:lang w:val="it"/>
              </w:rPr>
              <w:t>m</w:t>
            </w:r>
            <w:r w:rsidRPr="0092575B">
              <w:rPr>
                <w:rFonts w:ascii="Calibri" w:hAnsi="Calibri" w:cs="Calibri"/>
                <w:lang w:val="it"/>
              </w:rPr>
              <w:t xml:space="preserve"> sia assicurata o che una parete separi le persone.</w:t>
            </w:r>
          </w:p>
        </w:tc>
        <w:tc>
          <w:tcPr>
            <w:tcW w:w="1688" w:type="dxa"/>
            <w:tcBorders>
              <w:top w:val="single" w:sz="4" w:space="0" w:color="auto"/>
              <w:left w:val="single" w:sz="4" w:space="0" w:color="auto"/>
              <w:bottom w:val="single" w:sz="4" w:space="0" w:color="auto"/>
              <w:right w:val="single" w:sz="4" w:space="0" w:color="auto"/>
            </w:tcBorders>
            <w:shd w:val="clear" w:color="auto" w:fill="FCE6BA"/>
          </w:tcPr>
          <w:p w14:paraId="384E99BE" w14:textId="4614C55C" w:rsidR="00D32A1C" w:rsidRPr="0092575B" w:rsidRDefault="00D32A1C" w:rsidP="00D32A1C">
            <w:pPr>
              <w:pStyle w:val="TableParagraph"/>
              <w:spacing w:before="60" w:after="60" w:line="245" w:lineRule="exact"/>
              <w:ind w:left="57" w:right="57"/>
              <w:rPr>
                <w:rFonts w:ascii="Calibri" w:hAnsi="Calibri" w:cs="Calibri"/>
                <w:b/>
                <w:bCs/>
              </w:rPr>
            </w:pPr>
            <w:r w:rsidRPr="0092575B">
              <w:rPr>
                <w:rFonts w:ascii="Calibri" w:hAnsi="Calibri" w:cs="Calibri"/>
                <w:b/>
                <w:bCs/>
                <w:lang w:val="it"/>
              </w:rPr>
              <w:t>Obbligo</w:t>
            </w:r>
          </w:p>
        </w:tc>
      </w:tr>
      <w:tr w:rsidR="00D32A1C" w:rsidRPr="0092575B" w14:paraId="62D4076C" w14:textId="77777777" w:rsidTr="00AB43AF">
        <w:trPr>
          <w:trHeight w:val="748"/>
        </w:trPr>
        <w:tc>
          <w:tcPr>
            <w:tcW w:w="2552" w:type="dxa"/>
            <w:tcBorders>
              <w:top w:val="single" w:sz="4" w:space="0" w:color="auto"/>
              <w:left w:val="single" w:sz="4" w:space="0" w:color="auto"/>
              <w:bottom w:val="single" w:sz="4" w:space="0" w:color="auto"/>
              <w:right w:val="single" w:sz="4" w:space="0" w:color="auto"/>
            </w:tcBorders>
          </w:tcPr>
          <w:p w14:paraId="7D41AF63" w14:textId="16E94928" w:rsidR="00D32A1C" w:rsidRPr="0092575B" w:rsidRDefault="00D32A1C" w:rsidP="00D32A1C">
            <w:pPr>
              <w:pStyle w:val="TableParagraph"/>
              <w:spacing w:before="60" w:after="60"/>
              <w:ind w:left="57" w:right="57"/>
              <w:rPr>
                <w:rFonts w:ascii="Calibri" w:hAnsi="Calibri" w:cs="Calibri"/>
                <w:b/>
                <w:bCs/>
                <w:lang w:val="it"/>
              </w:rPr>
            </w:pPr>
            <w:r w:rsidRPr="0092575B">
              <w:rPr>
                <w:rFonts w:ascii="Calibri" w:hAnsi="Calibri" w:cs="Calibri"/>
                <w:b/>
                <w:bCs/>
                <w:lang w:val="it"/>
              </w:rPr>
              <w:t>Angolo fumatori</w:t>
            </w:r>
          </w:p>
        </w:tc>
        <w:tc>
          <w:tcPr>
            <w:tcW w:w="4822" w:type="dxa"/>
            <w:tcBorders>
              <w:top w:val="single" w:sz="4" w:space="0" w:color="auto"/>
              <w:left w:val="single" w:sz="4" w:space="0" w:color="auto"/>
              <w:bottom w:val="single" w:sz="4" w:space="0" w:color="auto"/>
              <w:right w:val="single" w:sz="4" w:space="0" w:color="auto"/>
            </w:tcBorders>
            <w:shd w:val="clear" w:color="auto" w:fill="FCE6BA"/>
          </w:tcPr>
          <w:p w14:paraId="7D7FEAF3" w14:textId="22767E9D" w:rsidR="00D32A1C" w:rsidRPr="0092575B" w:rsidRDefault="00D32A1C" w:rsidP="00D32A1C">
            <w:pPr>
              <w:pStyle w:val="TableParagraph"/>
              <w:spacing w:before="60" w:after="60" w:line="248" w:lineRule="exact"/>
              <w:ind w:left="57" w:right="57"/>
              <w:rPr>
                <w:rFonts w:ascii="Calibri" w:hAnsi="Calibri" w:cs="Calibri"/>
                <w:lang w:val="it-CH"/>
              </w:rPr>
            </w:pPr>
            <w:r w:rsidRPr="0092575B">
              <w:rPr>
                <w:rFonts w:ascii="Calibri" w:hAnsi="Calibri" w:cs="Calibri"/>
                <w:lang w:val="it"/>
              </w:rPr>
              <w:t xml:space="preserve">Manteniamo </w:t>
            </w:r>
            <w:r>
              <w:rPr>
                <w:rFonts w:ascii="Calibri" w:hAnsi="Calibri" w:cs="Calibri"/>
                <w:lang w:val="it"/>
              </w:rPr>
              <w:t xml:space="preserve">la </w:t>
            </w:r>
            <w:r w:rsidRPr="00A62FD0">
              <w:rPr>
                <w:rFonts w:ascii="Calibri" w:hAnsi="Calibri" w:cs="Calibri"/>
                <w:b/>
                <w:bCs/>
                <w:lang w:val="it"/>
              </w:rPr>
              <w:t>r</w:t>
            </w:r>
            <w:r w:rsidRPr="0092575B">
              <w:rPr>
                <w:rFonts w:ascii="Calibri" w:hAnsi="Calibri" w:cs="Calibri"/>
                <w:b/>
                <w:bCs/>
                <w:lang w:val="it"/>
              </w:rPr>
              <w:t xml:space="preserve">egola di distanza di </w:t>
            </w:r>
            <w:r w:rsidRPr="003E5F8E">
              <w:rPr>
                <w:rFonts w:ascii="Calibri" w:hAnsi="Calibri" w:cs="Calibri"/>
                <w:b/>
                <w:bCs/>
                <w:lang w:val="it"/>
              </w:rPr>
              <w:t>2 m</w:t>
            </w:r>
            <w:r w:rsidRPr="0092575B">
              <w:rPr>
                <w:rFonts w:ascii="Calibri" w:hAnsi="Calibri" w:cs="Calibri"/>
                <w:lang w:val="it"/>
              </w:rPr>
              <w:t xml:space="preserve"> </w:t>
            </w:r>
            <w:r>
              <w:rPr>
                <w:rFonts w:ascii="Calibri" w:hAnsi="Calibri" w:cs="Calibri"/>
                <w:lang w:val="it"/>
              </w:rPr>
              <w:t>anche nel</w:t>
            </w:r>
            <w:r w:rsidRPr="0092575B">
              <w:rPr>
                <w:rFonts w:ascii="Calibri" w:hAnsi="Calibri" w:cs="Calibri"/>
                <w:lang w:val="it"/>
              </w:rPr>
              <w:t>le "zone fumatori"</w:t>
            </w:r>
            <w:r w:rsidRPr="003E5F8E">
              <w:rPr>
                <w:rFonts w:ascii="Calibri" w:hAnsi="Calibri" w:cs="Calibri"/>
                <w:b/>
                <w:bCs/>
                <w:lang w:val="it"/>
              </w:rPr>
              <w:t>.</w:t>
            </w:r>
          </w:p>
        </w:tc>
        <w:tc>
          <w:tcPr>
            <w:tcW w:w="1688" w:type="dxa"/>
            <w:tcBorders>
              <w:top w:val="single" w:sz="4" w:space="0" w:color="auto"/>
              <w:left w:val="single" w:sz="4" w:space="0" w:color="auto"/>
              <w:bottom w:val="single" w:sz="4" w:space="0" w:color="auto"/>
              <w:right w:val="single" w:sz="4" w:space="0" w:color="auto"/>
            </w:tcBorders>
            <w:shd w:val="clear" w:color="auto" w:fill="FCE6BA"/>
          </w:tcPr>
          <w:p w14:paraId="2F6578B2" w14:textId="40B568FE" w:rsidR="00D32A1C" w:rsidRPr="0092575B" w:rsidRDefault="00D32A1C" w:rsidP="00D32A1C">
            <w:pPr>
              <w:pStyle w:val="TableParagraph"/>
              <w:spacing w:before="60" w:after="60" w:line="239" w:lineRule="exact"/>
              <w:ind w:left="57" w:right="57"/>
              <w:rPr>
                <w:rFonts w:ascii="Calibri" w:hAnsi="Calibri" w:cs="Calibri"/>
                <w:b/>
                <w:bCs/>
              </w:rPr>
            </w:pPr>
            <w:r w:rsidRPr="0092575B">
              <w:rPr>
                <w:rFonts w:ascii="Calibri" w:hAnsi="Calibri" w:cs="Calibri"/>
                <w:b/>
                <w:bCs/>
                <w:lang w:val="it"/>
              </w:rPr>
              <w:t>Obbligo</w:t>
            </w:r>
          </w:p>
        </w:tc>
      </w:tr>
    </w:tbl>
    <w:p w14:paraId="779C5445" w14:textId="77777777" w:rsidR="00506BF1" w:rsidRPr="0092575B" w:rsidRDefault="00506BF1" w:rsidP="003502FE">
      <w:pPr>
        <w:pStyle w:val="Unterschrift"/>
        <w:spacing w:line="288" w:lineRule="auto"/>
        <w:jc w:val="left"/>
        <w:rPr>
          <w:rFonts w:ascii="Calibri" w:hAnsi="Calibri" w:cs="Calibri"/>
          <w:sz w:val="18"/>
          <w:szCs w:val="18"/>
        </w:rPr>
      </w:pPr>
    </w:p>
    <w:p w14:paraId="55FEAE1E" w14:textId="77777777" w:rsidR="003502FE" w:rsidRPr="0092575B" w:rsidRDefault="003502FE" w:rsidP="003502FE">
      <w:pPr>
        <w:pStyle w:val="Unterschrift"/>
        <w:spacing w:line="288" w:lineRule="auto"/>
        <w:jc w:val="left"/>
        <w:rPr>
          <w:rFonts w:ascii="Calibri" w:hAnsi="Calibri" w:cs="Calibri"/>
        </w:rPr>
      </w:pPr>
    </w:p>
    <w:p w14:paraId="266A9F60" w14:textId="77777777" w:rsidR="003502FE" w:rsidRPr="0092575B" w:rsidRDefault="003502FE" w:rsidP="003502FE">
      <w:pPr>
        <w:pStyle w:val="Unterschrift"/>
        <w:spacing w:line="288" w:lineRule="auto"/>
        <w:jc w:val="left"/>
        <w:rPr>
          <w:rFonts w:ascii="Calibri" w:hAnsi="Calibri" w:cs="Calibri"/>
        </w:rPr>
      </w:pPr>
    </w:p>
    <w:p w14:paraId="240631ED" w14:textId="77777777" w:rsidR="00B15F15" w:rsidRPr="0092575B" w:rsidRDefault="00B15F15" w:rsidP="00B15F15">
      <w:pPr>
        <w:spacing w:line="276" w:lineRule="auto"/>
        <w:jc w:val="left"/>
        <w:rPr>
          <w:rFonts w:ascii="Calibri" w:hAnsi="Calibri" w:cs="Calibri"/>
          <w:sz w:val="18"/>
          <w:szCs w:val="18"/>
        </w:rPr>
      </w:pPr>
    </w:p>
    <w:sectPr w:rsidR="00B15F15" w:rsidRPr="0092575B" w:rsidSect="00785610">
      <w:headerReference w:type="default" r:id="rId14"/>
      <w:footerReference w:type="default" r:id="rId15"/>
      <w:headerReference w:type="first" r:id="rId16"/>
      <w:footerReference w:type="first" r:id="rId17"/>
      <w:pgSz w:w="12240" w:h="15840" w:code="1"/>
      <w:pgMar w:top="1135" w:right="1418" w:bottom="1134" w:left="1418" w:header="227" w:footer="11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2DA68" w14:textId="77777777" w:rsidR="000B7312" w:rsidRDefault="000B7312">
      <w:r>
        <w:rPr>
          <w:lang w:val="it"/>
        </w:rPr>
        <w:separator/>
      </w:r>
    </w:p>
    <w:p w14:paraId="5A41B3FA" w14:textId="77777777" w:rsidR="000B7312" w:rsidRDefault="000B7312"/>
    <w:p w14:paraId="25A262C0" w14:textId="77777777" w:rsidR="000B7312" w:rsidRDefault="000B7312"/>
    <w:p w14:paraId="61B32CED" w14:textId="77777777" w:rsidR="000B7312" w:rsidRDefault="000B7312"/>
    <w:p w14:paraId="31CF5D62" w14:textId="77777777" w:rsidR="000B7312" w:rsidRDefault="000B7312"/>
    <w:p w14:paraId="7B3E57E8" w14:textId="77777777" w:rsidR="000B7312" w:rsidRDefault="000B7312"/>
    <w:p w14:paraId="21BF6149" w14:textId="77777777" w:rsidR="000B7312" w:rsidRDefault="000B7312"/>
    <w:p w14:paraId="4603E6B1" w14:textId="77777777" w:rsidR="000B7312" w:rsidRDefault="000B7312"/>
    <w:p w14:paraId="1EB5DE7B" w14:textId="77777777" w:rsidR="000B7312" w:rsidRDefault="000B7312"/>
  </w:endnote>
  <w:endnote w:type="continuationSeparator" w:id="0">
    <w:p w14:paraId="1CDCA7FE" w14:textId="77777777" w:rsidR="000B7312" w:rsidRDefault="000B7312">
      <w:r>
        <w:rPr>
          <w:lang w:val="it"/>
        </w:rPr>
        <w:continuationSeparator/>
      </w:r>
    </w:p>
    <w:p w14:paraId="582587ED" w14:textId="77777777" w:rsidR="000B7312" w:rsidRDefault="000B7312"/>
    <w:p w14:paraId="32DC61F8" w14:textId="77777777" w:rsidR="000B7312" w:rsidRDefault="000B7312"/>
    <w:p w14:paraId="4BA73CE3" w14:textId="77777777" w:rsidR="000B7312" w:rsidRDefault="000B7312"/>
    <w:p w14:paraId="69D7A97A" w14:textId="77777777" w:rsidR="000B7312" w:rsidRDefault="000B7312"/>
    <w:p w14:paraId="118DA56F" w14:textId="77777777" w:rsidR="000B7312" w:rsidRDefault="000B7312"/>
    <w:p w14:paraId="02104D53" w14:textId="77777777" w:rsidR="000B7312" w:rsidRDefault="000B7312"/>
    <w:p w14:paraId="46730CE5" w14:textId="77777777" w:rsidR="000B7312" w:rsidRDefault="000B7312"/>
    <w:p w14:paraId="46C27952" w14:textId="77777777" w:rsidR="000B7312" w:rsidRDefault="000B7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1555" w14:textId="63AC57DC" w:rsidR="001625D5" w:rsidRPr="00242E7D" w:rsidRDefault="001625D5">
    <w:pPr>
      <w:pStyle w:val="Fuzeile"/>
      <w:rPr>
        <w:rFonts w:ascii="Calibri" w:hAnsi="Calibri" w:cs="Calibri"/>
        <w:sz w:val="16"/>
        <w:szCs w:val="16"/>
        <w:lang w:val="en-GB"/>
      </w:rPr>
    </w:pPr>
    <w:r w:rsidRPr="00242E7D">
      <w:rPr>
        <w:rFonts w:ascii="Calibri" w:hAnsi="Calibri" w:cs="Calibri"/>
        <w:sz w:val="16"/>
        <w:szCs w:val="16"/>
        <w:lang w:val="en-GB"/>
      </w:rPr>
      <w:t xml:space="preserve">© florist.ch </w:t>
    </w:r>
    <w:r w:rsidR="00D87078" w:rsidRPr="00242E7D">
      <w:rPr>
        <w:rFonts w:ascii="Calibri" w:hAnsi="Calibri" w:cs="Calibri"/>
        <w:sz w:val="16"/>
        <w:szCs w:val="16"/>
        <w:lang w:val="en-GB"/>
      </w:rPr>
      <w:t>V4_22.4.2020</w:t>
    </w:r>
    <w:r w:rsidR="00242E7D" w:rsidRPr="00242E7D">
      <w:rPr>
        <w:rFonts w:ascii="Calibri" w:hAnsi="Calibri" w:cs="Calibri"/>
        <w:sz w:val="16"/>
        <w:szCs w:val="16"/>
        <w:lang w:val="en-GB"/>
      </w:rPr>
      <w:t xml:space="preserve">, </w:t>
    </w:r>
    <w:r w:rsidRPr="00242E7D">
      <w:rPr>
        <w:rFonts w:ascii="Calibri" w:hAnsi="Calibri" w:cs="Calibri"/>
        <w:sz w:val="16"/>
        <w:szCs w:val="16"/>
        <w:lang w:val="en-GB"/>
      </w:rPr>
      <w:t>di Copyright, F</w:t>
    </w:r>
    <w:r w:rsidR="0036064C" w:rsidRPr="00242E7D">
      <w:rPr>
        <w:rFonts w:ascii="Calibri" w:hAnsi="Calibri" w:cs="Calibri"/>
        <w:sz w:val="16"/>
        <w:szCs w:val="16"/>
        <w:lang w:val="en-GB"/>
      </w:rPr>
      <w:t>ö</w:t>
    </w:r>
    <w:r w:rsidRPr="00242E7D">
      <w:rPr>
        <w:rFonts w:ascii="Calibri" w:hAnsi="Calibri" w:cs="Calibri"/>
        <w:sz w:val="16"/>
        <w:szCs w:val="16"/>
        <w:lang w:val="en-GB"/>
      </w:rPr>
      <w:t xml:space="preserve">rliwiesenstrasse 4, CH-8602 Wangen, </w:t>
    </w:r>
    <w:hyperlink r:id="rId1" w:history="1">
      <w:r w:rsidRPr="00242E7D">
        <w:rPr>
          <w:rStyle w:val="Hyperlink"/>
          <w:rFonts w:ascii="Calibri" w:hAnsi="Calibri" w:cs="Calibri"/>
          <w:sz w:val="16"/>
          <w:szCs w:val="16"/>
          <w:lang w:val="en-GB"/>
        </w:rPr>
        <w:t>info@florist.ch</w:t>
      </w:r>
    </w:hyperlink>
    <w:r w:rsidRPr="00242E7D">
      <w:rPr>
        <w:rFonts w:ascii="Calibri" w:hAnsi="Calibri" w:cs="Calibri"/>
        <w:sz w:val="16"/>
        <w:szCs w:val="16"/>
        <w:lang w:val="en-GB"/>
      </w:rPr>
      <w:t xml:space="preserve">, </w:t>
    </w:r>
    <w:hyperlink r:id="rId2" w:history="1">
      <w:r w:rsidRPr="00242E7D">
        <w:rPr>
          <w:rStyle w:val="Hyperlink"/>
          <w:rFonts w:ascii="Calibri" w:hAnsi="Calibri" w:cs="Calibri"/>
          <w:sz w:val="16"/>
          <w:szCs w:val="16"/>
          <w:lang w:val="en-GB"/>
        </w:rPr>
        <w:t>florist.ch</w:t>
      </w:r>
    </w:hyperlink>
    <w:r w:rsidRPr="00242E7D">
      <w:rPr>
        <w:rFonts w:ascii="Calibri" w:hAnsi="Calibri" w:cs="Calibri"/>
        <w:sz w:val="16"/>
        <w:szCs w:val="16"/>
        <w:lang w:val="en-GB"/>
      </w:rPr>
      <w:t xml:space="preserve"> </w:t>
    </w:r>
    <w:r w:rsidR="00B76A89" w:rsidRPr="00242E7D">
      <w:rPr>
        <w:rFonts w:ascii="Calibri" w:hAnsi="Calibri" w:cs="Calibri"/>
        <w:sz w:val="16"/>
        <w:szCs w:val="16"/>
        <w:lang w:val="en-GB"/>
      </w:rPr>
      <w:tab/>
    </w:r>
    <w:proofErr w:type="spellStart"/>
    <w:r w:rsidR="00B76A89" w:rsidRPr="00242E7D">
      <w:rPr>
        <w:rFonts w:ascii="Calibri" w:hAnsi="Calibri" w:cs="Calibri"/>
        <w:sz w:val="16"/>
        <w:szCs w:val="16"/>
        <w:lang w:val="en-GB"/>
      </w:rPr>
      <w:t>Pagina</w:t>
    </w:r>
    <w:proofErr w:type="spellEnd"/>
    <w:r w:rsidR="00B76A89" w:rsidRPr="00242E7D">
      <w:rPr>
        <w:rFonts w:ascii="Calibri" w:hAnsi="Calibri" w:cs="Calibri"/>
        <w:sz w:val="16"/>
        <w:szCs w:val="16"/>
        <w:lang w:val="en-GB"/>
      </w:rPr>
      <w:t xml:space="preserve"> </w:t>
    </w:r>
    <w:r w:rsidR="00B76A89" w:rsidRPr="00242E7D">
      <w:rPr>
        <w:rFonts w:ascii="Calibri" w:hAnsi="Calibri" w:cs="Calibri"/>
        <w:sz w:val="16"/>
        <w:szCs w:val="16"/>
        <w:lang w:val="it"/>
      </w:rPr>
      <w:fldChar w:fldCharType="begin"/>
    </w:r>
    <w:r w:rsidR="00B76A89" w:rsidRPr="00242E7D">
      <w:rPr>
        <w:rFonts w:ascii="Calibri" w:hAnsi="Calibri" w:cs="Calibri"/>
        <w:sz w:val="16"/>
        <w:szCs w:val="16"/>
        <w:lang w:val="en-GB"/>
      </w:rPr>
      <w:instrText>PAGE   \* MERGEFORMAT</w:instrText>
    </w:r>
    <w:r w:rsidR="00B76A89" w:rsidRPr="00242E7D">
      <w:rPr>
        <w:rFonts w:ascii="Calibri" w:hAnsi="Calibri" w:cs="Calibri"/>
        <w:sz w:val="16"/>
        <w:szCs w:val="16"/>
        <w:lang w:val="it"/>
      </w:rPr>
      <w:fldChar w:fldCharType="separate"/>
    </w:r>
    <w:r w:rsidR="00B76A89" w:rsidRPr="00242E7D">
      <w:rPr>
        <w:rFonts w:ascii="Calibri" w:hAnsi="Calibri" w:cs="Calibri"/>
        <w:sz w:val="16"/>
        <w:szCs w:val="16"/>
        <w:lang w:val="en-GB"/>
      </w:rPr>
      <w:t>1</w:t>
    </w:r>
    <w:r w:rsidR="00B76A89" w:rsidRPr="00242E7D">
      <w:rPr>
        <w:rFonts w:ascii="Calibri" w:hAnsi="Calibri" w:cs="Calibri"/>
        <w:sz w:val="16"/>
        <w:szCs w:val="16"/>
        <w:lang w:val="it"/>
      </w:rPr>
      <w:fldChar w:fldCharType="end"/>
    </w:r>
    <w:r w:rsidR="00B76A89" w:rsidRPr="00242E7D">
      <w:rPr>
        <w:rFonts w:ascii="Calibri" w:hAnsi="Calibri" w:cs="Calibri"/>
        <w:sz w:val="16"/>
        <w:szCs w:val="16"/>
        <w:lang w:val="en-GB"/>
      </w:rPr>
      <w:t>/</w:t>
    </w:r>
    <w:r w:rsidR="007E5E7E" w:rsidRPr="00242E7D">
      <w:rPr>
        <w:rFonts w:ascii="Calibri" w:hAnsi="Calibri" w:cs="Calibri"/>
        <w:sz w:val="16"/>
        <w:szCs w:val="16"/>
        <w:lang w:val="en-GB"/>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1B21" w14:textId="5A95358A" w:rsidR="003502FE" w:rsidRPr="009E0BEE" w:rsidRDefault="003502FE" w:rsidP="00CC374B">
    <w:pPr>
      <w:pStyle w:val="Fuzeile"/>
      <w:jc w:val="left"/>
      <w:rPr>
        <w:rFonts w:ascii="Calibri" w:hAnsi="Calibri" w:cs="Calibri"/>
        <w:sz w:val="18"/>
        <w:szCs w:val="18"/>
        <w:lang w:val="de-DE"/>
      </w:rPr>
    </w:pPr>
    <w:r w:rsidRPr="0092575B">
      <w:rPr>
        <w:b/>
        <w:sz w:val="18"/>
        <w:szCs w:val="18"/>
      </w:rPr>
      <w:t>florist.ch</w:t>
    </w:r>
    <w:r w:rsidRPr="0092575B">
      <w:rPr>
        <w:sz w:val="18"/>
        <w:szCs w:val="18"/>
      </w:rPr>
      <w:t xml:space="preserve"> - </w:t>
    </w:r>
    <w:proofErr w:type="spellStart"/>
    <w:r w:rsidRPr="0092575B">
      <w:rPr>
        <w:sz w:val="18"/>
        <w:szCs w:val="18"/>
      </w:rPr>
      <w:t>F'rliwiesenstrasse</w:t>
    </w:r>
    <w:proofErr w:type="spellEnd"/>
    <w:r w:rsidRPr="0092575B">
      <w:rPr>
        <w:sz w:val="18"/>
        <w:szCs w:val="18"/>
      </w:rPr>
      <w:t xml:space="preserve"> 4 - CH-8602 Wangen - T 41 44 751 81 81 - F 41 44 751 81</w:t>
    </w:r>
    <w:r w:rsidR="009E0BEE" w:rsidRPr="0092575B">
      <w:rPr>
        <w:sz w:val="18"/>
        <w:szCs w:val="18"/>
      </w:rPr>
      <w:t xml:space="preserve"> </w:t>
    </w:r>
    <w:r w:rsidRPr="0092575B">
      <w:rPr>
        <w:sz w:val="18"/>
        <w:szCs w:val="18"/>
      </w:rPr>
      <w:t>info@florist.ch info@florist.ch - florist.ch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27BDF" w14:textId="77777777" w:rsidR="000B7312" w:rsidRDefault="000B7312">
      <w:r>
        <w:rPr>
          <w:lang w:val="it"/>
        </w:rPr>
        <w:separator/>
      </w:r>
    </w:p>
    <w:p w14:paraId="73D6EDDB" w14:textId="77777777" w:rsidR="000B7312" w:rsidRDefault="000B7312"/>
    <w:p w14:paraId="176FCE37" w14:textId="77777777" w:rsidR="000B7312" w:rsidRDefault="000B7312"/>
    <w:p w14:paraId="3746DDF0" w14:textId="77777777" w:rsidR="000B7312" w:rsidRDefault="000B7312"/>
    <w:p w14:paraId="34BCFE61" w14:textId="77777777" w:rsidR="000B7312" w:rsidRDefault="000B7312"/>
    <w:p w14:paraId="51779FEF" w14:textId="77777777" w:rsidR="000B7312" w:rsidRDefault="000B7312"/>
    <w:p w14:paraId="753F85B6" w14:textId="77777777" w:rsidR="000B7312" w:rsidRDefault="000B7312"/>
    <w:p w14:paraId="20F99AEB" w14:textId="77777777" w:rsidR="000B7312" w:rsidRDefault="000B7312"/>
    <w:p w14:paraId="22B8F055" w14:textId="77777777" w:rsidR="000B7312" w:rsidRDefault="000B7312"/>
  </w:footnote>
  <w:footnote w:type="continuationSeparator" w:id="0">
    <w:p w14:paraId="1670B3D4" w14:textId="77777777" w:rsidR="000B7312" w:rsidRDefault="000B7312">
      <w:r>
        <w:rPr>
          <w:lang w:val="it"/>
        </w:rPr>
        <w:continuationSeparator/>
      </w:r>
    </w:p>
    <w:p w14:paraId="7CAF888E" w14:textId="77777777" w:rsidR="000B7312" w:rsidRDefault="000B7312"/>
    <w:p w14:paraId="7516A6CB" w14:textId="77777777" w:rsidR="000B7312" w:rsidRDefault="000B7312"/>
    <w:p w14:paraId="0109B9A7" w14:textId="77777777" w:rsidR="000B7312" w:rsidRDefault="000B7312"/>
    <w:p w14:paraId="6D23F18A" w14:textId="77777777" w:rsidR="000B7312" w:rsidRDefault="000B7312"/>
    <w:p w14:paraId="16F62BFB" w14:textId="77777777" w:rsidR="000B7312" w:rsidRDefault="000B7312"/>
    <w:p w14:paraId="7D01E9F6" w14:textId="77777777" w:rsidR="000B7312" w:rsidRDefault="000B7312"/>
    <w:p w14:paraId="4D7981E5" w14:textId="77777777" w:rsidR="000B7312" w:rsidRDefault="000B7312"/>
    <w:p w14:paraId="49790E06" w14:textId="77777777" w:rsidR="000B7312" w:rsidRDefault="000B73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FA39" w14:textId="142BDC82" w:rsidR="00065F92" w:rsidRDefault="00DC4B10" w:rsidP="00DC4B10">
    <w:pPr>
      <w:pStyle w:val="Kopfzeile"/>
      <w:jc w:val="right"/>
    </w:pPr>
    <w:r>
      <w:rPr>
        <w:noProof/>
        <w:lang w:val="it"/>
      </w:rPr>
      <w:drawing>
        <wp:inline distT="0" distB="0" distL="0" distR="0" wp14:anchorId="3893E82B" wp14:editId="1D3E86A6">
          <wp:extent cx="1980000" cy="526517"/>
          <wp:effectExtent l="0" t="0" r="1270" b="6985"/>
          <wp:docPr id="1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432" t="35789" r="9985" b="34316"/>
                  <a:stretch/>
                </pic:blipFill>
                <pic:spPr bwMode="auto">
                  <a:xfrm>
                    <a:off x="0" y="0"/>
                    <a:ext cx="1980000" cy="5265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9311" w14:textId="77777777" w:rsidR="00506BF1" w:rsidRPr="00506BF1" w:rsidRDefault="00506BF1" w:rsidP="00ED3D8A">
    <w:pPr>
      <w:pStyle w:val="Kopfzeile"/>
      <w:jc w:val="right"/>
      <w:rPr>
        <w:rFonts w:ascii="Calibri" w:hAnsi="Calibri" w:cs="Calibri"/>
        <w:sz w:val="10"/>
        <w:szCs w:val="10"/>
      </w:rPr>
    </w:pPr>
    <w:r>
      <w:rPr>
        <w:noProof/>
        <w:lang w:val="it"/>
      </w:rPr>
      <w:drawing>
        <wp:inline distT="0" distB="0" distL="0" distR="0" wp14:anchorId="4533EB20" wp14:editId="73CFF15B">
          <wp:extent cx="1980000" cy="526517"/>
          <wp:effectExtent l="0" t="0" r="1270" b="6985"/>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432" t="35789" r="9985" b="34316"/>
                  <a:stretch/>
                </pic:blipFill>
                <pic:spPr bwMode="auto">
                  <a:xfrm>
                    <a:off x="0" y="0"/>
                    <a:ext cx="1980000" cy="5265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Aufzhlungszeichen5"/>
      <w:lvlText w:val="○"/>
      <w:lvlJc w:val="left"/>
      <w:pPr>
        <w:ind w:left="1800" w:hanging="360"/>
      </w:pPr>
      <w:rPr>
        <w:rFonts w:ascii="Monotype Corsiva" w:hAnsi="Monotype Corsiva" w:hint="default"/>
        <w:color w:val="BEAE98" w:themeColor="accent3"/>
      </w:rPr>
    </w:lvl>
  </w:abstractNum>
  <w:abstractNum w:abstractNumId="5" w15:restartNumberingAfterBreak="0">
    <w:nsid w:val="FFFFFF81"/>
    <w:multiLevelType w:val="singleLevel"/>
    <w:tmpl w:val="9A8A1DFA"/>
    <w:lvl w:ilvl="0">
      <w:start w:val="1"/>
      <w:numFmt w:val="bullet"/>
      <w:pStyle w:val="Aufzhlungszeichen4"/>
      <w:lvlText w:val=""/>
      <w:lvlJc w:val="left"/>
      <w:pPr>
        <w:ind w:left="1440" w:hanging="360"/>
      </w:pPr>
      <w:rPr>
        <w:rFonts w:ascii="Symbol" w:hAnsi="Symbol" w:hint="default"/>
        <w:color w:val="BEAE98" w:themeColor="accent3"/>
      </w:rPr>
    </w:lvl>
  </w:abstractNum>
  <w:abstractNum w:abstractNumId="6" w15:restartNumberingAfterBreak="0">
    <w:nsid w:val="FFFFFF82"/>
    <w:multiLevelType w:val="singleLevel"/>
    <w:tmpl w:val="4AAC3C4A"/>
    <w:lvl w:ilvl="0">
      <w:start w:val="1"/>
      <w:numFmt w:val="bullet"/>
      <w:pStyle w:val="Aufzhlungszeichen3"/>
      <w:lvlText w:val=""/>
      <w:lvlJc w:val="left"/>
      <w:pPr>
        <w:ind w:left="1080" w:hanging="360"/>
      </w:pPr>
      <w:rPr>
        <w:rFonts w:ascii="Symbol" w:hAnsi="Symbol" w:hint="default"/>
        <w:color w:val="A8A8AB" w:themeColor="accent1" w:themeTint="99"/>
      </w:rPr>
    </w:lvl>
  </w:abstractNum>
  <w:abstractNum w:abstractNumId="7" w15:restartNumberingAfterBreak="0">
    <w:nsid w:val="FFFFFF83"/>
    <w:multiLevelType w:val="singleLevel"/>
    <w:tmpl w:val="3EFA84BC"/>
    <w:lvl w:ilvl="0">
      <w:start w:val="1"/>
      <w:numFmt w:val="bullet"/>
      <w:pStyle w:val="Aufzhlungszeichen2"/>
      <w:lvlText w:val=""/>
      <w:lvlJc w:val="left"/>
      <w:pPr>
        <w:ind w:left="720" w:hanging="360"/>
      </w:pPr>
      <w:rPr>
        <w:rFonts w:ascii="Symbol" w:hAnsi="Symbol" w:hint="default"/>
        <w:color w:val="6F6F7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Aufzhlungszeichen"/>
      <w:lvlText w:val=""/>
      <w:lvlJc w:val="left"/>
      <w:pPr>
        <w:ind w:left="360" w:hanging="360"/>
      </w:pPr>
      <w:rPr>
        <w:rFonts w:ascii="Symbol" w:hAnsi="Symbol" w:hint="default"/>
        <w:color w:val="535356" w:themeColor="accent1" w:themeShade="BF"/>
      </w:rPr>
    </w:lvl>
  </w:abstractNum>
  <w:abstractNum w:abstractNumId="10" w15:restartNumberingAfterBreak="0">
    <w:nsid w:val="4D253DF8"/>
    <w:multiLevelType w:val="hybridMultilevel"/>
    <w:tmpl w:val="436CFBCC"/>
    <w:lvl w:ilvl="0" w:tplc="59C8E760">
      <w:start w:val="1"/>
      <w:numFmt w:val="bullet"/>
      <w:lvlText w:val=""/>
      <w:lvlJc w:val="left"/>
      <w:pPr>
        <w:ind w:left="825" w:hanging="360"/>
      </w:pPr>
      <w:rPr>
        <w:rFonts w:ascii="Symbol" w:hAnsi="Symbol" w:hint="default"/>
        <w:w w:val="100"/>
        <w:sz w:val="22"/>
        <w:szCs w:val="22"/>
        <w:lang w:val="de-DE" w:eastAsia="de-DE" w:bidi="de-DE"/>
      </w:rPr>
    </w:lvl>
    <w:lvl w:ilvl="1" w:tplc="ECDC3916">
      <w:numFmt w:val="bullet"/>
      <w:lvlText w:val="•"/>
      <w:lvlJc w:val="left"/>
      <w:pPr>
        <w:ind w:left="1218" w:hanging="360"/>
      </w:pPr>
      <w:rPr>
        <w:rFonts w:hint="default"/>
        <w:lang w:val="de-DE" w:eastAsia="de-DE" w:bidi="de-DE"/>
      </w:rPr>
    </w:lvl>
    <w:lvl w:ilvl="2" w:tplc="4BE2AF1C">
      <w:numFmt w:val="bullet"/>
      <w:lvlText w:val="•"/>
      <w:lvlJc w:val="left"/>
      <w:pPr>
        <w:ind w:left="1617" w:hanging="360"/>
      </w:pPr>
      <w:rPr>
        <w:rFonts w:hint="default"/>
        <w:lang w:val="de-DE" w:eastAsia="de-DE" w:bidi="de-DE"/>
      </w:rPr>
    </w:lvl>
    <w:lvl w:ilvl="3" w:tplc="7B8632D8">
      <w:numFmt w:val="bullet"/>
      <w:lvlText w:val="•"/>
      <w:lvlJc w:val="left"/>
      <w:pPr>
        <w:ind w:left="2016" w:hanging="360"/>
      </w:pPr>
      <w:rPr>
        <w:rFonts w:hint="default"/>
        <w:lang w:val="de-DE" w:eastAsia="de-DE" w:bidi="de-DE"/>
      </w:rPr>
    </w:lvl>
    <w:lvl w:ilvl="4" w:tplc="160881E6">
      <w:numFmt w:val="bullet"/>
      <w:lvlText w:val="•"/>
      <w:lvlJc w:val="left"/>
      <w:pPr>
        <w:ind w:left="2415" w:hanging="360"/>
      </w:pPr>
      <w:rPr>
        <w:rFonts w:hint="default"/>
        <w:lang w:val="de-DE" w:eastAsia="de-DE" w:bidi="de-DE"/>
      </w:rPr>
    </w:lvl>
    <w:lvl w:ilvl="5" w:tplc="D6A046AE">
      <w:numFmt w:val="bullet"/>
      <w:lvlText w:val="•"/>
      <w:lvlJc w:val="left"/>
      <w:pPr>
        <w:ind w:left="2814" w:hanging="360"/>
      </w:pPr>
      <w:rPr>
        <w:rFonts w:hint="default"/>
        <w:lang w:val="de-DE" w:eastAsia="de-DE" w:bidi="de-DE"/>
      </w:rPr>
    </w:lvl>
    <w:lvl w:ilvl="6" w:tplc="CDE8D416">
      <w:numFmt w:val="bullet"/>
      <w:lvlText w:val="•"/>
      <w:lvlJc w:val="left"/>
      <w:pPr>
        <w:ind w:left="3213" w:hanging="360"/>
      </w:pPr>
      <w:rPr>
        <w:rFonts w:hint="default"/>
        <w:lang w:val="de-DE" w:eastAsia="de-DE" w:bidi="de-DE"/>
      </w:rPr>
    </w:lvl>
    <w:lvl w:ilvl="7" w:tplc="C7FCAEF0">
      <w:numFmt w:val="bullet"/>
      <w:lvlText w:val="•"/>
      <w:lvlJc w:val="left"/>
      <w:pPr>
        <w:ind w:left="3612" w:hanging="360"/>
      </w:pPr>
      <w:rPr>
        <w:rFonts w:hint="default"/>
        <w:lang w:val="de-DE" w:eastAsia="de-DE" w:bidi="de-DE"/>
      </w:rPr>
    </w:lvl>
    <w:lvl w:ilvl="8" w:tplc="AA6C8508">
      <w:numFmt w:val="bullet"/>
      <w:lvlText w:val="•"/>
      <w:lvlJc w:val="left"/>
      <w:pPr>
        <w:ind w:left="4011" w:hanging="360"/>
      </w:pPr>
      <w:rPr>
        <w:rFonts w:hint="default"/>
        <w:lang w:val="de-DE" w:eastAsia="de-DE" w:bidi="de-DE"/>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F1"/>
    <w:rsid w:val="0004366F"/>
    <w:rsid w:val="0005799E"/>
    <w:rsid w:val="000627F2"/>
    <w:rsid w:val="00065F92"/>
    <w:rsid w:val="000938BD"/>
    <w:rsid w:val="0009701A"/>
    <w:rsid w:val="000B7312"/>
    <w:rsid w:val="000C1ECC"/>
    <w:rsid w:val="000E74B1"/>
    <w:rsid w:val="000F4567"/>
    <w:rsid w:val="00135F2B"/>
    <w:rsid w:val="00142999"/>
    <w:rsid w:val="00151DDB"/>
    <w:rsid w:val="00153B91"/>
    <w:rsid w:val="00155D63"/>
    <w:rsid w:val="00157EA9"/>
    <w:rsid w:val="001601C3"/>
    <w:rsid w:val="001625D5"/>
    <w:rsid w:val="00167267"/>
    <w:rsid w:val="00180023"/>
    <w:rsid w:val="001858D0"/>
    <w:rsid w:val="001A6785"/>
    <w:rsid w:val="001E1F73"/>
    <w:rsid w:val="00200E2C"/>
    <w:rsid w:val="00242E7D"/>
    <w:rsid w:val="00255475"/>
    <w:rsid w:val="00260344"/>
    <w:rsid w:val="002674B2"/>
    <w:rsid w:val="00280FCD"/>
    <w:rsid w:val="0029582C"/>
    <w:rsid w:val="002A3668"/>
    <w:rsid w:val="002A7B64"/>
    <w:rsid w:val="002A7FE4"/>
    <w:rsid w:val="002B1493"/>
    <w:rsid w:val="002B528F"/>
    <w:rsid w:val="00304DA8"/>
    <w:rsid w:val="00336B2D"/>
    <w:rsid w:val="00347720"/>
    <w:rsid w:val="003502FE"/>
    <w:rsid w:val="0036064C"/>
    <w:rsid w:val="00363916"/>
    <w:rsid w:val="00377FBB"/>
    <w:rsid w:val="003A596B"/>
    <w:rsid w:val="003E5F8E"/>
    <w:rsid w:val="003F415A"/>
    <w:rsid w:val="00402155"/>
    <w:rsid w:val="00405633"/>
    <w:rsid w:val="00423D22"/>
    <w:rsid w:val="0043577B"/>
    <w:rsid w:val="00436118"/>
    <w:rsid w:val="00476674"/>
    <w:rsid w:val="00490FA7"/>
    <w:rsid w:val="004C4C5C"/>
    <w:rsid w:val="00506BF1"/>
    <w:rsid w:val="00522C51"/>
    <w:rsid w:val="00556D1B"/>
    <w:rsid w:val="0056486B"/>
    <w:rsid w:val="00565FB4"/>
    <w:rsid w:val="00581481"/>
    <w:rsid w:val="00594F98"/>
    <w:rsid w:val="005B35C3"/>
    <w:rsid w:val="005C253A"/>
    <w:rsid w:val="005E4FC5"/>
    <w:rsid w:val="00610EF7"/>
    <w:rsid w:val="00611D70"/>
    <w:rsid w:val="006145A1"/>
    <w:rsid w:val="00615163"/>
    <w:rsid w:val="00624D10"/>
    <w:rsid w:val="00682D6F"/>
    <w:rsid w:val="00691F34"/>
    <w:rsid w:val="006A25A1"/>
    <w:rsid w:val="006B7CEB"/>
    <w:rsid w:val="006D04D7"/>
    <w:rsid w:val="007007D9"/>
    <w:rsid w:val="00715336"/>
    <w:rsid w:val="007219A3"/>
    <w:rsid w:val="00740F75"/>
    <w:rsid w:val="00775C32"/>
    <w:rsid w:val="0077678E"/>
    <w:rsid w:val="00785610"/>
    <w:rsid w:val="007B2395"/>
    <w:rsid w:val="007D3CFD"/>
    <w:rsid w:val="007E0353"/>
    <w:rsid w:val="007E0EB2"/>
    <w:rsid w:val="007E5E7E"/>
    <w:rsid w:val="007E6246"/>
    <w:rsid w:val="007F0525"/>
    <w:rsid w:val="007F188D"/>
    <w:rsid w:val="008840B4"/>
    <w:rsid w:val="00884AF6"/>
    <w:rsid w:val="008857FB"/>
    <w:rsid w:val="008A030A"/>
    <w:rsid w:val="008C0C62"/>
    <w:rsid w:val="008C2D4B"/>
    <w:rsid w:val="008D3541"/>
    <w:rsid w:val="008D7CD9"/>
    <w:rsid w:val="008E7F54"/>
    <w:rsid w:val="0092575B"/>
    <w:rsid w:val="0093662F"/>
    <w:rsid w:val="0094587A"/>
    <w:rsid w:val="009511C6"/>
    <w:rsid w:val="00951E19"/>
    <w:rsid w:val="00967BCE"/>
    <w:rsid w:val="00977EFB"/>
    <w:rsid w:val="00990281"/>
    <w:rsid w:val="00996C5B"/>
    <w:rsid w:val="009A2D6E"/>
    <w:rsid w:val="009C1457"/>
    <w:rsid w:val="009E0BEE"/>
    <w:rsid w:val="009E7BC1"/>
    <w:rsid w:val="009F65C0"/>
    <w:rsid w:val="00A2328A"/>
    <w:rsid w:val="00A327A0"/>
    <w:rsid w:val="00A3468F"/>
    <w:rsid w:val="00A47132"/>
    <w:rsid w:val="00A535E9"/>
    <w:rsid w:val="00A62FD0"/>
    <w:rsid w:val="00A71508"/>
    <w:rsid w:val="00A91435"/>
    <w:rsid w:val="00A92D94"/>
    <w:rsid w:val="00AA6526"/>
    <w:rsid w:val="00AB43AF"/>
    <w:rsid w:val="00AB6F17"/>
    <w:rsid w:val="00AC69BD"/>
    <w:rsid w:val="00AE18A9"/>
    <w:rsid w:val="00AF101B"/>
    <w:rsid w:val="00B03128"/>
    <w:rsid w:val="00B04351"/>
    <w:rsid w:val="00B0631E"/>
    <w:rsid w:val="00B07747"/>
    <w:rsid w:val="00B11A57"/>
    <w:rsid w:val="00B13891"/>
    <w:rsid w:val="00B15F15"/>
    <w:rsid w:val="00B173AC"/>
    <w:rsid w:val="00B20D3F"/>
    <w:rsid w:val="00B21627"/>
    <w:rsid w:val="00B30DF6"/>
    <w:rsid w:val="00B76A89"/>
    <w:rsid w:val="00B83226"/>
    <w:rsid w:val="00B84EEF"/>
    <w:rsid w:val="00BA4122"/>
    <w:rsid w:val="00BB4572"/>
    <w:rsid w:val="00C10568"/>
    <w:rsid w:val="00C5493F"/>
    <w:rsid w:val="00C62C70"/>
    <w:rsid w:val="00C761C3"/>
    <w:rsid w:val="00C813E2"/>
    <w:rsid w:val="00C83055"/>
    <w:rsid w:val="00C83F63"/>
    <w:rsid w:val="00CA4800"/>
    <w:rsid w:val="00CB1BAD"/>
    <w:rsid w:val="00CC374B"/>
    <w:rsid w:val="00CC55CE"/>
    <w:rsid w:val="00CD4CA5"/>
    <w:rsid w:val="00D32902"/>
    <w:rsid w:val="00D32A1C"/>
    <w:rsid w:val="00D36729"/>
    <w:rsid w:val="00D61F32"/>
    <w:rsid w:val="00D87078"/>
    <w:rsid w:val="00DA257C"/>
    <w:rsid w:val="00DA2948"/>
    <w:rsid w:val="00DA3219"/>
    <w:rsid w:val="00DB1254"/>
    <w:rsid w:val="00DC4B10"/>
    <w:rsid w:val="00DF07EE"/>
    <w:rsid w:val="00DF1AD8"/>
    <w:rsid w:val="00DF4484"/>
    <w:rsid w:val="00E05398"/>
    <w:rsid w:val="00E067CD"/>
    <w:rsid w:val="00E119D8"/>
    <w:rsid w:val="00E20E9E"/>
    <w:rsid w:val="00E22B28"/>
    <w:rsid w:val="00E370EE"/>
    <w:rsid w:val="00E41ABB"/>
    <w:rsid w:val="00E454F8"/>
    <w:rsid w:val="00E464D2"/>
    <w:rsid w:val="00E87FD7"/>
    <w:rsid w:val="00EC378D"/>
    <w:rsid w:val="00EC6110"/>
    <w:rsid w:val="00ED3D8A"/>
    <w:rsid w:val="00EF198A"/>
    <w:rsid w:val="00EF4763"/>
    <w:rsid w:val="00F0065F"/>
    <w:rsid w:val="00F10903"/>
    <w:rsid w:val="00F21B82"/>
    <w:rsid w:val="00F363AA"/>
    <w:rsid w:val="00F43434"/>
    <w:rsid w:val="00F56D68"/>
    <w:rsid w:val="00F61CC7"/>
    <w:rsid w:val="00F666C6"/>
    <w:rsid w:val="00F84FDF"/>
    <w:rsid w:val="00F87FBE"/>
    <w:rsid w:val="00FA1B83"/>
    <w:rsid w:val="00FC20F1"/>
    <w:rsid w:val="00FD6597"/>
    <w:rsid w:val="00FF01F7"/>
    <w:rsid w:val="00FF547C"/>
    <w:rsid w:val="0DE1D24F"/>
    <w:rsid w:val="684E2009"/>
    <w:rsid w:val="77FB837F"/>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E2009"/>
  <w15:docId w15:val="{805F56B4-E0A6-4FB9-A9AF-4DD2D542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00" w:lineRule="auto"/>
      <w:jc w:val="both"/>
    </w:pPr>
  </w:style>
  <w:style w:type="paragraph" w:styleId="berschrift1">
    <w:name w:val="heading 1"/>
    <w:basedOn w:val="Standard"/>
    <w:next w:val="Standard"/>
    <w:link w:val="berschrift1Zchn"/>
    <w:uiPriority w:val="9"/>
    <w:qFormat/>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rPr>
  </w:style>
  <w:style w:type="paragraph" w:styleId="berschrift2">
    <w:name w:val="heading 2"/>
    <w:basedOn w:val="Standard"/>
    <w:next w:val="Standard"/>
    <w:link w:val="berschrift2Zchn"/>
    <w:uiPriority w:val="9"/>
    <w:semiHidden/>
    <w:unhideWhenUsed/>
    <w:qFormat/>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6"/>
    </w:rPr>
  </w:style>
  <w:style w:type="paragraph" w:styleId="berschrift3">
    <w:name w:val="heading 3"/>
    <w:basedOn w:val="Standard"/>
    <w:next w:val="Standard"/>
    <w:link w:val="berschrift3Zchn"/>
    <w:uiPriority w:val="9"/>
    <w:semiHidden/>
    <w:unhideWhenUsed/>
    <w:qFormat/>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rPr>
  </w:style>
  <w:style w:type="paragraph" w:styleId="berschrift4">
    <w:name w:val="heading 4"/>
    <w:basedOn w:val="Standard"/>
    <w:next w:val="Standard"/>
    <w:link w:val="berschrift4Zchn"/>
    <w:uiPriority w:val="9"/>
    <w:semiHidden/>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rPr>
  </w:style>
  <w:style w:type="paragraph" w:styleId="berschrift5">
    <w:name w:val="heading 5"/>
    <w:basedOn w:val="Standard"/>
    <w:next w:val="Standard"/>
    <w:link w:val="berschrift5Zchn"/>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rPr>
  </w:style>
  <w:style w:type="paragraph" w:styleId="berschrift6">
    <w:name w:val="heading 6"/>
    <w:basedOn w:val="Standard"/>
    <w:next w:val="Standard"/>
    <w:link w:val="berschrift6Zchn"/>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14:textFill>
        <w14:solidFill>
          <w14:srgbClr w14:val="000000">
            <w14:lumMod w14:val="50000"/>
            <w14:lumMod w14:val="50000"/>
          </w14:srgbClr>
        </w14:solidFill>
      </w14:textFill>
    </w:rPr>
  </w:style>
  <w:style w:type="paragraph" w:styleId="berschrift7">
    <w:name w:val="heading 7"/>
    <w:basedOn w:val="Standard"/>
    <w:next w:val="Standard"/>
    <w:link w:val="berschrift7Zchn"/>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14:textFill>
        <w14:solidFill>
          <w14:schemeClr w14:val="accent2">
            <w14:lumMod w14:val="75000"/>
            <w14:lumMod w14:val="75000"/>
            <w14:lumOff w14:val="25000"/>
          </w14:schemeClr>
        </w14:solidFill>
      </w14:textFill>
    </w:rPr>
  </w:style>
  <w:style w:type="paragraph" w:styleId="berschrift8">
    <w:name w:val="heading 8"/>
    <w:basedOn w:val="Standard"/>
    <w:next w:val="Standard"/>
    <w:link w:val="berschrift8Zchn"/>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14:textFill>
        <w14:solidFill>
          <w14:srgbClr w14:val="000000">
            <w14:lumMod w14:val="75000"/>
            <w14:lumOff w14:val="25000"/>
          </w14:srgbClr>
        </w14:solidFill>
      </w14:textFill>
    </w:rPr>
  </w:style>
  <w:style w:type="paragraph" w:styleId="berschrift9">
    <w:name w:val="heading 9"/>
    <w:basedOn w:val="Standard"/>
    <w:next w:val="Standard"/>
    <w:link w:val="berschrift9Zchn"/>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14:textFill>
        <w14:solidFill>
          <w14:srgbClr w14:val="000000">
            <w14:lumMod w14:val="75000"/>
            <w14:lumOff w14:val="25000"/>
          </w14:srgbClr>
        </w14:solidFill>
      </w14:textFil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aps/>
      <w:color w:val="343437" w:themeColor="text2" w:themeShade="BF"/>
      <w:spacing w:val="20"/>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Cs/>
      <w:color w:val="46464A" w:themeColor="text2"/>
      <w:sz w:val="28"/>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535356" w:themeColor="accent1" w:themeShade="BF"/>
      <w:sz w:val="23"/>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Cs/>
      <w:iCs/>
      <w:caps/>
      <w:color w:val="46464A" w:themeColor="text2"/>
      <w:spacing w:val="12"/>
      <w:sz w:val="2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32324" w:themeColor="text2" w:themeShade="8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000000"/>
      <w:sz w:val="21"/>
      <w14:textFill>
        <w14:solidFill>
          <w14:srgbClr w14:val="000000">
            <w14:lumMod w14:val="50000"/>
            <w14:lumMod w14:val="50000"/>
          </w14:srgbClr>
        </w14:solidFill>
      </w14:textFill>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A7B789" w:themeColor="accent2"/>
      <w:sz w:val="21"/>
      <w14:textFill>
        <w14:solidFill>
          <w14:schemeClr w14:val="accent2">
            <w14:lumMod w14:val="75000"/>
            <w14:lumMod w14:val="75000"/>
            <w14:lumOff w14:val="25000"/>
          </w14:schemeClr>
        </w14:solidFill>
      </w14:textFill>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000000"/>
      <w:sz w:val="20"/>
      <w:szCs w:val="20"/>
      <w14:textFill>
        <w14:solidFill>
          <w14:srgbClr w14:val="000000">
            <w14:lumMod w14:val="75000"/>
            <w14:lumOff w14:val="25000"/>
          </w14:srgbClr>
        </w14:solidFill>
      </w14:textFill>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000000"/>
      <w:sz w:val="20"/>
      <w:szCs w:val="20"/>
      <w14:textFill>
        <w14:solidFill>
          <w14:srgbClr w14:val="000000">
            <w14:lumMod w14:val="75000"/>
            <w14:lumOff w14:val="25000"/>
          </w14:srgbClr>
        </w14:solidFill>
      </w14:textFill>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b/>
      <w:i/>
      <w:iCs/>
      <w:color w:val="6F6F74" w:themeColor="accent1"/>
    </w:rPr>
  </w:style>
  <w:style w:type="character" w:customStyle="1" w:styleId="IntensivesReferenzzeichen">
    <w:name w:val="Intensives Referenzzeichen"/>
    <w:basedOn w:val="Absatz-Standardschriftart"/>
    <w:uiPriority w:val="32"/>
    <w:rPr>
      <w:rFonts w:cs="Times New Roman"/>
      <w:b/>
      <w:color w:val="000000"/>
      <w:szCs w:val="20"/>
      <w:u w:val="single"/>
      <w14:textFill>
        <w14:solidFill>
          <w14:srgbClr w14:val="000000">
            <w14:lumMod w14:val="75000"/>
          </w14:srgbClr>
        </w14:solidFill>
      </w14:textFill>
    </w:rPr>
  </w:style>
  <w:style w:type="character" w:customStyle="1" w:styleId="SubtilesReferenzzeichen">
    <w:name w:val="Subtiles Referenzzeichen"/>
    <w:basedOn w:val="Absatz-Standardschriftart"/>
    <w:uiPriority w:val="31"/>
    <w:rPr>
      <w:rFonts w:cs="Times New Roman"/>
      <w:color w:val="000000"/>
      <w:szCs w:val="20"/>
      <w:u w:val="single"/>
      <w14:textFill>
        <w14:solidFill>
          <w14:srgbClr w14:val="000000">
            <w14:lumMod w14:val="55000"/>
            <w14:lumOff w14:val="45000"/>
          </w14:srgbClr>
        </w14:solidFill>
      </w14:textFill>
    </w:rPr>
  </w:style>
  <w:style w:type="character" w:customStyle="1" w:styleId="Buchttitelzeichen">
    <w:name w:val="Buchttitelzeichen"/>
    <w:basedOn w:val="Absatz-Standardschriftart"/>
    <w:uiPriority w:val="33"/>
    <w:rPr>
      <w:rFonts w:asciiTheme="majorHAnsi" w:hAnsiTheme="majorHAnsi" w:cs="Times New Roman"/>
      <w:b/>
      <w:i/>
      <w:color w:val="000000"/>
      <w:szCs w:val="20"/>
    </w:rPr>
  </w:style>
  <w:style w:type="character" w:customStyle="1" w:styleId="IntensivesHervorhebungszeichen">
    <w:name w:val="Intensives Hervorhebungszeichen"/>
    <w:basedOn w:val="Absatz-Standardschriftart"/>
    <w:uiPriority w:val="21"/>
    <w:rPr>
      <w:rFonts w:cs="Times New Roman"/>
      <w:b/>
      <w:i/>
      <w:color w:val="000000"/>
      <w:szCs w:val="20"/>
      <w14:textFill>
        <w14:solidFill>
          <w14:srgbClr w14:val="000000">
            <w14:lumMod w14:val="75000"/>
          </w14:srgbClr>
        </w14:solidFill>
      </w14:textFill>
    </w:rPr>
  </w:style>
  <w:style w:type="character" w:customStyle="1" w:styleId="SubtilesHervorhebungszeichen">
    <w:name w:val="Subtiles Hervorhebungszeichen"/>
    <w:basedOn w:val="Absatz-Standardschriftart"/>
    <w:uiPriority w:val="19"/>
    <w:rPr>
      <w:rFonts w:cs="Times New Roman"/>
      <w:i/>
      <w:color w:val="000000"/>
      <w:szCs w:val="20"/>
      <w14:textFill>
        <w14:solidFill>
          <w14:srgbClr w14:val="000000">
            <w14:lumMod w14:val="55000"/>
            <w14:lumOff w14:val="45000"/>
          </w14:srgbClr>
        </w14:solidFill>
      </w14:textFill>
    </w:rPr>
  </w:style>
  <w:style w:type="paragraph" w:styleId="Zitat">
    <w:name w:val="Quote"/>
    <w:basedOn w:val="Standard"/>
    <w:next w:val="Standard"/>
    <w:link w:val="ZitatZchn"/>
    <w:uiPriority w:val="29"/>
    <w:qFormat/>
    <w:pPr>
      <w:pBdr>
        <w:top w:val="single" w:sz="12" w:space="4" w:color="6F6F74" w:themeColor="accent1"/>
        <w:bottom w:val="double" w:sz="18" w:space="4" w:color="6F6F74" w:themeColor="accent1"/>
      </w:pBdr>
      <w:spacing w:after="0" w:line="420" w:lineRule="auto"/>
    </w:pPr>
    <w:rPr>
      <w:rFonts w:asciiTheme="majorHAnsi" w:hAnsiTheme="majorHAnsi"/>
      <w:caps/>
      <w:color w:val="535356" w:themeColor="accent1" w:themeShade="BF"/>
      <w:spacing w:val="10"/>
      <w14:ligatures w14:val="standard"/>
      <w14:numForm w14:val="oldStyle"/>
    </w:rPr>
  </w:style>
  <w:style w:type="character" w:customStyle="1" w:styleId="ZitatZchn">
    <w:name w:val="Zitat Zchn"/>
    <w:basedOn w:val="Absatz-Standardschriftart"/>
    <w:link w:val="Zitat"/>
    <w:uiPriority w:val="29"/>
    <w:rPr>
      <w:rFonts w:asciiTheme="majorHAnsi" w:hAnsiTheme="majorHAnsi"/>
      <w:caps/>
      <w:color w:val="535356" w:themeColor="accent1" w:themeShade="BF"/>
      <w:spacing w:val="10"/>
      <w14:ligatures w14:val="standard"/>
      <w14:numForm w14:val="oldStyle"/>
    </w:rPr>
  </w:style>
  <w:style w:type="paragraph" w:styleId="IntensivesZitat">
    <w:name w:val="Intense Quote"/>
    <w:basedOn w:val="Standard"/>
    <w:next w:val="Standard"/>
    <w:link w:val="IntensivesZitatZchn"/>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14:shadow w14:blurRad="50800" w14:dist="12700" w14:dir="2700000" w14:sx="100000" w14:sy="100000" w14:kx="0" w14:ky="0" w14:algn="tl">
        <w14:schemeClr w14:val="bg2">
          <w14:alpha w14:val="60000"/>
          <w14:lumMod w14:val="50000"/>
        </w14:schemeClr>
      </w14:shadow>
      <w14:ligatures w14:val="standardContextual"/>
      <w14:cntxtAlts/>
    </w:rPr>
  </w:style>
  <w:style w:type="table" w:styleId="Tabellenraster">
    <w:name w:val="Table Grid"/>
    <w:basedOn w:val="NormaleTabelle"/>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imes New Roman"/>
      <w:color w:val="000000"/>
      <w:szCs w:val="20"/>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imes New Roman"/>
      <w:color w:val="000000"/>
      <w:szCs w:val="2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sz w:val="16"/>
      <w:szCs w:val="16"/>
    </w:rPr>
  </w:style>
  <w:style w:type="paragraph" w:styleId="Beschriftung">
    <w:name w:val="caption"/>
    <w:basedOn w:val="Standard"/>
    <w:next w:val="Standard"/>
    <w:uiPriority w:val="35"/>
    <w:unhideWhenUsed/>
    <w:qFormat/>
    <w:pPr>
      <w:spacing w:line="240" w:lineRule="auto"/>
    </w:pPr>
    <w:rPr>
      <w:b/>
      <w:bCs/>
      <w:color w:val="46464A" w:themeColor="text2"/>
      <w:sz w:val="18"/>
      <w:szCs w:val="18"/>
    </w:rPr>
  </w:style>
  <w:style w:type="paragraph" w:styleId="KeinLeerraum">
    <w:name w:val="No Spacing"/>
    <w:link w:val="KeinLeerraumZchn"/>
    <w:uiPriority w:val="1"/>
    <w:qFormat/>
    <w:pPr>
      <w:spacing w:after="0" w:line="240" w:lineRule="auto"/>
    </w:pPr>
  </w:style>
  <w:style w:type="paragraph" w:styleId="Blocktext">
    <w:name w:val="Block Text"/>
    <w:aliases w:val="Blockquote"/>
    <w:uiPriority w:val="40"/>
    <w:pPr>
      <w:pBdr>
        <w:top w:val="single" w:sz="2" w:space="10" w:color="A8A8AB" w:themeColor="accent1" w:themeTint="99"/>
        <w:bottom w:val="single" w:sz="24" w:space="10" w:color="A8A8AB"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paragraph" w:styleId="Aufzhlungszeichen">
    <w:name w:val="List Bullet"/>
    <w:basedOn w:val="Standard"/>
    <w:uiPriority w:val="6"/>
    <w:unhideWhenUsed/>
    <w:pPr>
      <w:numPr>
        <w:numId w:val="16"/>
      </w:numPr>
      <w:spacing w:after="0"/>
      <w:contextualSpacing/>
    </w:pPr>
  </w:style>
  <w:style w:type="paragraph" w:styleId="Aufzhlungszeichen2">
    <w:name w:val="List Bullet 2"/>
    <w:basedOn w:val="Standard"/>
    <w:uiPriority w:val="6"/>
    <w:unhideWhenUsed/>
    <w:pPr>
      <w:numPr>
        <w:numId w:val="17"/>
      </w:numPr>
      <w:spacing w:after="0"/>
    </w:pPr>
  </w:style>
  <w:style w:type="paragraph" w:styleId="Aufzhlungszeichen3">
    <w:name w:val="List Bullet 3"/>
    <w:basedOn w:val="Standard"/>
    <w:uiPriority w:val="6"/>
    <w:unhideWhenUsed/>
    <w:pPr>
      <w:numPr>
        <w:numId w:val="18"/>
      </w:numPr>
      <w:spacing w:after="0"/>
    </w:pPr>
  </w:style>
  <w:style w:type="paragraph" w:styleId="Aufzhlungszeichen4">
    <w:name w:val="List Bullet 4"/>
    <w:basedOn w:val="Standard"/>
    <w:uiPriority w:val="6"/>
    <w:unhideWhenUsed/>
    <w:pPr>
      <w:numPr>
        <w:numId w:val="19"/>
      </w:numPr>
      <w:spacing w:after="0"/>
    </w:pPr>
  </w:style>
  <w:style w:type="paragraph" w:styleId="Aufzhlungszeichen5">
    <w:name w:val="List Bullet 5"/>
    <w:basedOn w:val="Standard"/>
    <w:uiPriority w:val="6"/>
    <w:unhideWhenUsed/>
    <w:pPr>
      <w:numPr>
        <w:numId w:val="20"/>
      </w:numPr>
      <w:spacing w:after="0"/>
    </w:pPr>
  </w:style>
  <w:style w:type="paragraph" w:styleId="Verzeichnis1">
    <w:name w:val="toc 1"/>
    <w:basedOn w:val="Standard"/>
    <w:next w:val="Standard"/>
    <w:autoRedefine/>
    <w:uiPriority w:val="99"/>
    <w:semiHidden/>
    <w:unhideWhenUsed/>
    <w:pPr>
      <w:tabs>
        <w:tab w:val="right" w:leader="dot" w:pos="8630"/>
      </w:tabs>
      <w:spacing w:after="40" w:line="240" w:lineRule="auto"/>
    </w:pPr>
    <w:rPr>
      <w:smallCaps/>
      <w:noProof/>
      <w:color w:val="A7B789" w:themeColor="accent2"/>
    </w:rPr>
  </w:style>
  <w:style w:type="paragraph" w:styleId="Verzeichnis2">
    <w:name w:val="toc 2"/>
    <w:basedOn w:val="Standard"/>
    <w:next w:val="Standard"/>
    <w:autoRedefine/>
    <w:uiPriority w:val="99"/>
    <w:semiHidden/>
    <w:unhideWhenUsed/>
    <w:pPr>
      <w:tabs>
        <w:tab w:val="right" w:leader="dot" w:pos="8630"/>
      </w:tabs>
      <w:spacing w:after="40" w:line="240" w:lineRule="auto"/>
      <w:ind w:left="216"/>
    </w:pPr>
    <w:rPr>
      <w:smallCaps/>
      <w:noProof/>
    </w:rPr>
  </w:style>
  <w:style w:type="paragraph" w:styleId="Verzeichnis3">
    <w:name w:val="toc 3"/>
    <w:basedOn w:val="Standard"/>
    <w:next w:val="Standard"/>
    <w:autoRedefine/>
    <w:uiPriority w:val="99"/>
    <w:semiHidden/>
    <w:unhideWhenUsed/>
    <w:pPr>
      <w:tabs>
        <w:tab w:val="right" w:leader="dot" w:pos="8630"/>
      </w:tabs>
      <w:spacing w:after="40" w:line="240" w:lineRule="auto"/>
      <w:ind w:left="446"/>
    </w:pPr>
    <w:rPr>
      <w:smallCaps/>
      <w:noProof/>
    </w:rPr>
  </w:style>
  <w:style w:type="paragraph" w:styleId="Verzeichnis4">
    <w:name w:val="toc 4"/>
    <w:basedOn w:val="Standard"/>
    <w:next w:val="Standard"/>
    <w:autoRedefine/>
    <w:uiPriority w:val="99"/>
    <w:semiHidden/>
    <w:unhideWhenUsed/>
    <w:pPr>
      <w:tabs>
        <w:tab w:val="right" w:leader="dot" w:pos="8630"/>
      </w:tabs>
      <w:spacing w:after="40" w:line="240" w:lineRule="auto"/>
      <w:ind w:left="662"/>
    </w:pPr>
    <w:rPr>
      <w:smallCaps/>
      <w:noProof/>
    </w:rPr>
  </w:style>
  <w:style w:type="paragraph" w:styleId="Verzeichnis5">
    <w:name w:val="toc 5"/>
    <w:basedOn w:val="Standard"/>
    <w:next w:val="Standard"/>
    <w:autoRedefine/>
    <w:uiPriority w:val="99"/>
    <w:semiHidden/>
    <w:unhideWhenUsed/>
    <w:pPr>
      <w:tabs>
        <w:tab w:val="right" w:leader="dot" w:pos="8630"/>
      </w:tabs>
      <w:spacing w:after="40" w:line="240" w:lineRule="auto"/>
      <w:ind w:left="878"/>
    </w:pPr>
    <w:rPr>
      <w:smallCaps/>
      <w:noProof/>
    </w:rPr>
  </w:style>
  <w:style w:type="paragraph" w:styleId="Verzeichnis6">
    <w:name w:val="toc 6"/>
    <w:basedOn w:val="Standard"/>
    <w:next w:val="Standard"/>
    <w:autoRedefine/>
    <w:uiPriority w:val="99"/>
    <w:semiHidden/>
    <w:unhideWhenUsed/>
    <w:pPr>
      <w:tabs>
        <w:tab w:val="right" w:leader="dot" w:pos="8630"/>
      </w:tabs>
      <w:spacing w:after="40" w:line="240" w:lineRule="auto"/>
      <w:ind w:left="1094"/>
    </w:pPr>
    <w:rPr>
      <w:smallCaps/>
      <w:noProof/>
    </w:rPr>
  </w:style>
  <w:style w:type="paragraph" w:styleId="Verzeichnis7">
    <w:name w:val="toc 7"/>
    <w:basedOn w:val="Standard"/>
    <w:next w:val="Standard"/>
    <w:autoRedefine/>
    <w:uiPriority w:val="99"/>
    <w:semiHidden/>
    <w:unhideWhenUsed/>
    <w:pPr>
      <w:tabs>
        <w:tab w:val="right" w:leader="dot" w:pos="8630"/>
      </w:tabs>
      <w:spacing w:after="40" w:line="240" w:lineRule="auto"/>
      <w:ind w:left="1325"/>
    </w:pPr>
    <w:rPr>
      <w:smallCaps/>
      <w:noProof/>
    </w:rPr>
  </w:style>
  <w:style w:type="paragraph" w:styleId="Verzeichnis8">
    <w:name w:val="toc 8"/>
    <w:basedOn w:val="Standard"/>
    <w:next w:val="Standard"/>
    <w:autoRedefine/>
    <w:uiPriority w:val="99"/>
    <w:semiHidden/>
    <w:unhideWhenUsed/>
    <w:pPr>
      <w:tabs>
        <w:tab w:val="right" w:leader="dot" w:pos="8630"/>
      </w:tabs>
      <w:spacing w:after="40" w:line="240" w:lineRule="auto"/>
      <w:ind w:left="1540"/>
    </w:pPr>
    <w:rPr>
      <w:smallCaps/>
      <w:noProof/>
    </w:rPr>
  </w:style>
  <w:style w:type="paragraph" w:styleId="Verzeichnis9">
    <w:name w:val="toc 9"/>
    <w:basedOn w:val="Standard"/>
    <w:next w:val="Stand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Absatz-Standardschriftart"/>
    <w:uiPriority w:val="99"/>
    <w:unhideWhenUsed/>
    <w:rPr>
      <w:color w:val="000000"/>
      <w:u w:val="single"/>
    </w:rPr>
  </w:style>
  <w:style w:type="character" w:styleId="Buchtitel">
    <w:name w:val="Book Title"/>
    <w:basedOn w:val="Absatz-Standardschriftart"/>
    <w:uiPriority w:val="33"/>
    <w:qFormat/>
    <w:rPr>
      <w:b/>
      <w:bCs/>
      <w:caps w:val="0"/>
      <w:smallCaps/>
      <w:spacing w:val="10"/>
    </w:rPr>
  </w:style>
  <w:style w:type="character" w:styleId="IntensiveHervorhebung">
    <w:name w:val="Intense Emphasis"/>
    <w:basedOn w:val="Absatz-Standardschriftart"/>
    <w:uiPriority w:val="21"/>
    <w:qFormat/>
    <w:rPr>
      <w:b/>
      <w:bCs/>
      <w:i/>
      <w:iCs/>
      <w:caps w:val="0"/>
      <w:smallCaps w:val="0"/>
      <w:color w:val="000000"/>
      <w14:shadow w14:blurRad="0" w14:dist="0" w14:dir="0" w14:sx="0" w14:sy="0" w14:kx="0" w14:ky="0" w14:algn="none">
        <w14:srgbClr w14:val="000000"/>
      </w14:shadow>
    </w:rPr>
  </w:style>
  <w:style w:type="character" w:styleId="IntensiverVerweis">
    <w:name w:val="Intense Reference"/>
    <w:basedOn w:val="Absatz-Standardschriftart"/>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customStyle="1" w:styleId="SubtileHervorhebung">
    <w:name w:val="Subtile Hervorhebung"/>
    <w:basedOn w:val="Absatz-Standardschriftart"/>
    <w:uiPriority w:val="19"/>
    <w:qFormat/>
    <w:rPr>
      <w:i/>
      <w:iCs/>
      <w:color w:val="595959" w:themeColor="text1" w:themeTint="A6"/>
    </w:rPr>
  </w:style>
  <w:style w:type="character" w:styleId="SchwacherVerweis">
    <w:name w:val="Subtle Reference"/>
    <w:basedOn w:val="Absatz-Standardschriftart"/>
    <w:uiPriority w:val="31"/>
    <w:qFormat/>
    <w:rPr>
      <w:smallCaps/>
      <w:color w:val="000000"/>
      <w:u w:val="single"/>
    </w:rPr>
  </w:style>
  <w:style w:type="paragraph" w:styleId="Gruformel">
    <w:name w:val="Closing"/>
    <w:basedOn w:val="Standard"/>
    <w:link w:val="GruformelZchn"/>
    <w:uiPriority w:val="5"/>
    <w:unhideWhenUsed/>
    <w:qFormat/>
    <w:pPr>
      <w:spacing w:before="480" w:after="960"/>
      <w:contextualSpacing/>
      <w:jc w:val="center"/>
    </w:pPr>
    <w:rPr>
      <w:b/>
      <w:i/>
      <w:color w:val="46464A" w:themeColor="text2"/>
      <w:sz w:val="24"/>
    </w:rPr>
  </w:style>
  <w:style w:type="character" w:customStyle="1" w:styleId="GruformelZchn">
    <w:name w:val="Grußformel Zchn"/>
    <w:basedOn w:val="Absatz-Standardschriftart"/>
    <w:link w:val="Gruformel"/>
    <w:uiPriority w:val="5"/>
    <w:rPr>
      <w:b/>
      <w:i/>
      <w:color w:val="46464A" w:themeColor="text2"/>
      <w:sz w:val="24"/>
    </w:rPr>
  </w:style>
  <w:style w:type="paragraph" w:customStyle="1" w:styleId="Empfngeradresse">
    <w:name w:val="Empfängeradresse"/>
    <w:basedOn w:val="KeinLeerraum"/>
    <w:link w:val="Empfngeradresszeichen"/>
    <w:uiPriority w:val="3"/>
    <w:qFormat/>
    <w:pPr>
      <w:spacing w:after="360"/>
      <w:contextualSpacing/>
      <w:jc w:val="center"/>
    </w:pPr>
  </w:style>
  <w:style w:type="paragraph" w:styleId="Anrede">
    <w:name w:val="Salutation"/>
    <w:basedOn w:val="KeinLeerraum"/>
    <w:next w:val="Standard"/>
    <w:link w:val="AnredeZchn"/>
    <w:uiPriority w:val="4"/>
    <w:unhideWhenUsed/>
    <w:qFormat/>
    <w:pPr>
      <w:spacing w:before="480" w:after="480"/>
      <w:contextualSpacing/>
      <w:jc w:val="center"/>
    </w:pPr>
    <w:rPr>
      <w:b/>
      <w:caps/>
      <w:color w:val="46464A" w:themeColor="text2"/>
      <w:spacing w:val="20"/>
      <w:sz w:val="24"/>
    </w:rPr>
  </w:style>
  <w:style w:type="character" w:customStyle="1" w:styleId="AnredeZchn">
    <w:name w:val="Anrede Zchn"/>
    <w:basedOn w:val="Absatz-Standardschriftart"/>
    <w:link w:val="Anrede"/>
    <w:uiPriority w:val="4"/>
    <w:rPr>
      <w:b/>
      <w:caps/>
      <w:color w:val="46464A" w:themeColor="text2"/>
      <w:spacing w:val="20"/>
      <w:sz w:val="24"/>
    </w:rPr>
  </w:style>
  <w:style w:type="paragraph" w:customStyle="1" w:styleId="Absenderadresse">
    <w:name w:val="Absenderadresse"/>
    <w:basedOn w:val="KeinLeerraum"/>
    <w:uiPriority w:val="2"/>
    <w:qFormat/>
    <w:pPr>
      <w:contextualSpacing/>
      <w:jc w:val="center"/>
    </w:pPr>
    <w:rPr>
      <w:sz w:val="24"/>
      <w:szCs w:val="24"/>
    </w:rPr>
  </w:style>
  <w:style w:type="paragraph" w:styleId="Untertitel">
    <w:name w:val="Subtitle"/>
    <w:basedOn w:val="Standard"/>
    <w:next w:val="Standard"/>
    <w:link w:val="UntertitelZchn"/>
    <w:uiPriority w:val="11"/>
    <w:qFormat/>
    <w:pPr>
      <w:numPr>
        <w:ilvl w:val="1"/>
      </w:numPr>
      <w:jc w:val="center"/>
    </w:pPr>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character" w:customStyle="1" w:styleId="UntertitelZchn">
    <w:name w:val="Untertitel Zchn"/>
    <w:basedOn w:val="Absatz-Standardschriftart"/>
    <w:link w:val="Untertitel"/>
    <w:uiPriority w:val="11"/>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paragraph" w:styleId="Titel">
    <w:name w:val="Title"/>
    <w:basedOn w:val="Standard"/>
    <w:next w:val="Standard"/>
    <w:link w:val="TitelZchn"/>
    <w:uiPriority w:val="10"/>
    <w:qFormat/>
    <w:pPr>
      <w:spacing w:line="240" w:lineRule="auto"/>
      <w:contextualSpacing/>
      <w:jc w:val="center"/>
    </w:pPr>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rPr>
      <w:rFonts w:cs="Times New Roman"/>
      <w:color w:val="000000"/>
      <w:szCs w:val="20"/>
    </w:rPr>
  </w:style>
  <w:style w:type="character" w:styleId="Platzhaltertext">
    <w:name w:val="Placeholder Text"/>
    <w:basedOn w:val="Absatz-Standardschriftart"/>
    <w:uiPriority w:val="99"/>
    <w:unhideWhenUsed/>
    <w:rPr>
      <w:color w:val="808080"/>
    </w:rPr>
  </w:style>
  <w:style w:type="paragraph" w:styleId="Unterschrift">
    <w:name w:val="Signature"/>
    <w:basedOn w:val="Standard"/>
    <w:link w:val="UnterschriftZchn"/>
    <w:uiPriority w:val="99"/>
    <w:unhideWhenUsed/>
    <w:qFormat/>
    <w:pPr>
      <w:contextualSpacing/>
      <w:jc w:val="center"/>
    </w:pPr>
  </w:style>
  <w:style w:type="character" w:customStyle="1" w:styleId="UnterschriftZchn">
    <w:name w:val="Unterschrift Zchn"/>
    <w:basedOn w:val="Absatz-Standardschriftart"/>
    <w:link w:val="Unterschrift"/>
    <w:uiPriority w:val="99"/>
  </w:style>
  <w:style w:type="table" w:customStyle="1" w:styleId="Formatvorlage6">
    <w:name w:val="Formatvorlage 6"/>
    <w:basedOn w:val="NormaleTabelle"/>
    <w:uiPriority w:val="26"/>
    <w:pPr>
      <w:spacing w:after="0" w:line="240" w:lineRule="auto"/>
    </w:pPr>
    <w:rPr>
      <w:rFonts w:eastAsia="Times New Roman" w:cs="Times New Roman"/>
      <w:color w:val="000000" w:themeColor="text1"/>
    </w:rPr>
    <w:tblPr>
      <w:tblBorders>
        <w:top w:val="single" w:sz="4" w:space="0" w:color="6F6F74" w:themeColor="accent1"/>
        <w:left w:val="single" w:sz="4" w:space="0" w:color="6F6F74" w:themeColor="accent1"/>
        <w:bottom w:val="single" w:sz="4" w:space="0" w:color="6F6F74" w:themeColor="accent1"/>
        <w:right w:val="single" w:sz="4" w:space="0" w:color="6F6F74" w:themeColor="accent1"/>
        <w:insideH w:val="single" w:sz="4" w:space="0" w:color="FFFFFF" w:themeColor="background1"/>
        <w:insideV w:val="single" w:sz="4" w:space="0" w:color="FFFFFF" w:themeColor="background1"/>
      </w:tblBorders>
    </w:tblPr>
    <w:tcPr>
      <w:shd w:val="clear" w:color="auto" w:fill="E2E2E3" w:themeFill="accent1" w:themeFillTint="33"/>
    </w:tcPr>
    <w:tblStylePr w:type="firstRow">
      <w:rPr>
        <w:b/>
        <w:bCs/>
        <w:color w:val="46464A" w:themeColor="text2"/>
      </w:rPr>
      <w:tblPr/>
      <w:tcPr>
        <w:shd w:val="clear" w:color="auto" w:fill="F0F0F1" w:themeFill="accent1" w:themeFillTint="19"/>
      </w:tcPr>
    </w:tblStylePr>
    <w:tblStylePr w:type="lastRow">
      <w:rPr>
        <w:b/>
        <w:bCs/>
        <w:color w:val="FFFFFF" w:themeColor="background1"/>
      </w:rPr>
      <w:tblPr/>
      <w:tcPr>
        <w:shd w:val="clear" w:color="auto" w:fill="6F6F74" w:themeFill="accent1"/>
      </w:tcPr>
    </w:tblStylePr>
    <w:tblStylePr w:type="firstCol">
      <w:rPr>
        <w:b/>
        <w:bCs/>
        <w:color w:val="46464A" w:themeColor="text2"/>
      </w:rPr>
    </w:tblStylePr>
    <w:tblStylePr w:type="lastCol">
      <w:rPr>
        <w:color w:val="000000" w:themeColor="text1"/>
      </w:rPr>
    </w:tblStylePr>
  </w:style>
  <w:style w:type="paragraph" w:customStyle="1" w:styleId="Datumstext">
    <w:name w:val="Datumstext"/>
    <w:basedOn w:val="Standard"/>
    <w:uiPriority w:val="35"/>
    <w:pPr>
      <w:spacing w:before="720"/>
      <w:contextualSpacing/>
    </w:pPr>
  </w:style>
  <w:style w:type="character" w:customStyle="1" w:styleId="KeinLeerraumZchn">
    <w:name w:val="Kein Leerraum Zchn"/>
    <w:basedOn w:val="Absatz-Standardschriftart"/>
    <w:link w:val="KeinLeerraum"/>
    <w:uiPriority w:val="1"/>
  </w:style>
  <w:style w:type="paragraph" w:styleId="Listenabsatz">
    <w:name w:val="List Paragraph"/>
    <w:basedOn w:val="Standard"/>
    <w:uiPriority w:val="34"/>
    <w:qFormat/>
    <w:pPr>
      <w:spacing w:after="160" w:line="240" w:lineRule="auto"/>
      <w:ind w:left="1008" w:hanging="288"/>
      <w:contextualSpacing/>
    </w:pPr>
    <w:rPr>
      <w:rFonts w:eastAsiaTheme="minorHAnsi"/>
      <w:sz w:val="21"/>
    </w:rPr>
  </w:style>
  <w:style w:type="character" w:customStyle="1" w:styleId="IntensivesZitatZchn">
    <w:name w:val="Intensives Zitat Zchn"/>
    <w:basedOn w:val="Absatz-Standardschriftart"/>
    <w:link w:val="IntensivesZitat"/>
    <w:uiPriority w:val="30"/>
    <w:rPr>
      <w:rFonts w:asciiTheme="majorHAnsi" w:eastAsiaTheme="majorEastAsia" w:hAnsiTheme="majorHAnsi"/>
      <w:caps/>
      <w:color w:val="FFFFFF" w:themeColor="background1"/>
      <w:spacing w:val="6"/>
      <w:sz w:val="24"/>
      <w:shd w:val="clear" w:color="auto" w:fill="6F6F74" w:themeFill="accent1"/>
      <w14:shadow w14:blurRad="50800" w14:dist="12700" w14:dir="2700000" w14:sx="100000" w14:sy="100000" w14:kx="0" w14:ky="0" w14:algn="tl">
        <w14:schemeClr w14:val="bg2">
          <w14:alpha w14:val="60000"/>
          <w14:lumMod w14:val="50000"/>
        </w14:schemeClr>
      </w14:shadow>
      <w14:ligatures w14:val="standardContextual"/>
      <w14:cntxtAlts/>
    </w:rPr>
  </w:style>
  <w:style w:type="paragraph" w:styleId="Inhaltsverzeichnisberschrift">
    <w:name w:val="TOC Heading"/>
    <w:basedOn w:val="berschrift1"/>
    <w:next w:val="Standard"/>
    <w:uiPriority w:val="39"/>
    <w:semiHidden/>
    <w:unhideWhenUsed/>
    <w:qFormat/>
    <w:pPr>
      <w:spacing w:before="480" w:line="300" w:lineRule="auto"/>
      <w:jc w:val="both"/>
      <w:outlineLvl w:val="9"/>
    </w:pPr>
    <w:rPr>
      <w:b/>
      <w:bCs/>
      <w:caps w:val="0"/>
      <w:color w:val="535356" w:themeColor="accent1" w:themeShade="BF"/>
      <w:spacing w:val="0"/>
      <w:sz w:val="28"/>
      <w:szCs w:val="28"/>
    </w:rPr>
  </w:style>
  <w:style w:type="character" w:customStyle="1" w:styleId="Empfngeradresszeichen">
    <w:name w:val="Empfängeradresszeichen"/>
    <w:basedOn w:val="Absatz-Standardschriftart"/>
    <w:link w:val="Empfngeradresse"/>
    <w:uiPriority w:val="3"/>
    <w:locked/>
  </w:style>
  <w:style w:type="character" w:styleId="NichtaufgelsteErwhnung">
    <w:name w:val="Unresolved Mention"/>
    <w:basedOn w:val="Absatz-Standardschriftart"/>
    <w:uiPriority w:val="99"/>
    <w:semiHidden/>
    <w:unhideWhenUsed/>
    <w:rsid w:val="003502FE"/>
    <w:rPr>
      <w:color w:val="605E5C"/>
      <w:shd w:val="clear" w:color="auto" w:fill="E1DFDD"/>
    </w:rPr>
  </w:style>
  <w:style w:type="table" w:customStyle="1" w:styleId="NormalTable0">
    <w:name w:val="Normal Table0"/>
    <w:uiPriority w:val="2"/>
    <w:semiHidden/>
    <w:unhideWhenUsed/>
    <w:qFormat/>
    <w:rsid w:val="001625D5"/>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625D5"/>
    <w:pPr>
      <w:widowControl w:val="0"/>
      <w:autoSpaceDE w:val="0"/>
      <w:autoSpaceDN w:val="0"/>
      <w:spacing w:after="0" w:line="240" w:lineRule="auto"/>
      <w:ind w:left="105"/>
      <w:jc w:val="left"/>
    </w:pPr>
    <w:rPr>
      <w:rFonts w:ascii="Arial" w:eastAsia="Arial"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5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lorist.ch" TargetMode="External"/><Relationship Id="rId1" Type="http://schemas.openxmlformats.org/officeDocument/2006/relationships/hyperlink" Target="mailto:info@floris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2019-11-13T00:00:00</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ct:contentTypeSchema xmlns:ct="http://schemas.microsoft.com/office/2006/metadata/contentType" xmlns:ma="http://schemas.microsoft.com/office/2006/metadata/properties/metaAttributes" ct:_="" ma:_="" ma:contentTypeName="Dokument" ma:contentTypeID="0x010100A1749CE351B3F94D86246F3A5578E279" ma:contentTypeVersion="13" ma:contentTypeDescription="Ein neues Dokument erstellen." ma:contentTypeScope="" ma:versionID="6782468dfee42e34d43b11bede1e0abc">
  <xsd:schema xmlns:xsd="http://www.w3.org/2001/XMLSchema" xmlns:xs="http://www.w3.org/2001/XMLSchema" xmlns:p="http://schemas.microsoft.com/office/2006/metadata/properties" xmlns:ns3="8b034cae-5bfe-4a52-8e59-579bfa454200" xmlns:ns4="4ce53ff2-7eb9-4025-b7b1-f0f8a41312c5" targetNamespace="http://schemas.microsoft.com/office/2006/metadata/properties" ma:root="true" ma:fieldsID="35aa28f56537b5774f7db20c62d91dd9" ns3:_="" ns4:_="">
    <xsd:import namespace="8b034cae-5bfe-4a52-8e59-579bfa454200"/>
    <xsd:import namespace="4ce53ff2-7eb9-4025-b7b1-f0f8a41312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34cae-5bfe-4a52-8e59-579bfa454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53ff2-7eb9-4025-b7b1-f0f8a41312c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overPageProperties xmlns="http://schemas.microsoft.com/office/2006/coverPageProps">
  <PublishDate/>
  <Abstract/>
  <CompanyAddress/>
  <CompanyPhone/>
  <CompanyFax/>
  <CompanyEmail/>
</CoverPage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CB150D7B-C012-40CE-A439-D2BE6E47D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34cae-5bfe-4a52-8e59-579bfa454200"/>
    <ds:schemaRef ds:uri="4ce53ff2-7eb9-4025-b7b1-f0f8a4131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ABE99-4D2A-41DD-8402-13E9E0E98801}">
  <ds:schemaRefs>
    <ds:schemaRef ds:uri="http://schemas.microsoft.com/sharepoint/v3/contenttype/forms"/>
  </ds:schemaRefs>
</ds:datastoreItem>
</file>

<file path=customXml/itemProps5.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6.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7.xml><?xml version="1.0" encoding="utf-8"?>
<ds:datastoreItem xmlns:ds="http://schemas.openxmlformats.org/officeDocument/2006/customXml" ds:itemID="{66FF3408-1326-476A-98D9-B2F3320494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4918</Characters>
  <Application>Microsoft Office Word</Application>
  <DocSecurity>4</DocSecurity>
  <Lines>40</Lines>
  <Paragraphs>11</Paragraphs>
  <ScaleCrop>false</ScaleCrop>
  <Company>asdfasdf</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Corpataux</dc:creator>
  <cp:keywords/>
  <cp:lastModifiedBy>Urs Meier</cp:lastModifiedBy>
  <cp:revision>2</cp:revision>
  <cp:lastPrinted>2019-12-06T09:18:00Z</cp:lastPrinted>
  <dcterms:created xsi:type="dcterms:W3CDTF">2020-04-24T14:06:00Z</dcterms:created>
  <dcterms:modified xsi:type="dcterms:W3CDTF">2020-04-24T14:06:00Z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TC018408459991</vt:lpwstr>
  </property>
  <property fmtid="{D5CDD505-2E9C-101B-9397-08002B2CF9AE}" pid="3" name="ContentTypeId">
    <vt:lpwstr>0x010100A1749CE351B3F94D86246F3A5578E279</vt:lpwstr>
  </property>
</Properties>
</file>