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11C" w14:textId="48F1782C" w:rsidR="001625D5" w:rsidRPr="00457169" w:rsidRDefault="001625D5" w:rsidP="001625D5">
      <w:pPr>
        <w:rPr>
          <w:rFonts w:ascii="Calibri" w:hAnsi="Calibri" w:cs="Calibri"/>
          <w:b/>
          <w:sz w:val="28"/>
          <w:szCs w:val="24"/>
          <w:lang w:val="it-CH"/>
        </w:rPr>
      </w:pPr>
      <w:r w:rsidRPr="00A33B14">
        <w:rPr>
          <w:rFonts w:ascii="Calibri" w:hAnsi="Calibri" w:cs="Calibri"/>
          <w:b/>
          <w:sz w:val="28"/>
          <w:lang w:val="it"/>
        </w:rPr>
        <w:t xml:space="preserve">Piano di protezione </w:t>
      </w:r>
      <w:r w:rsidR="00A55A17" w:rsidRPr="00A33B14">
        <w:rPr>
          <w:rFonts w:ascii="Calibri" w:hAnsi="Calibri" w:cs="Calibri"/>
          <w:b/>
          <w:sz w:val="28"/>
          <w:lang w:val="it"/>
        </w:rPr>
        <w:t xml:space="preserve">Covid-19 per i negozi di fiori </w:t>
      </w:r>
      <w:r w:rsidR="0060605C" w:rsidRPr="001264C3">
        <w:rPr>
          <w:rFonts w:ascii="Calibri" w:hAnsi="Calibri" w:cs="Calibri"/>
          <w:b/>
          <w:sz w:val="28"/>
          <w:highlight w:val="green"/>
          <w:lang w:val="it"/>
        </w:rPr>
        <w:t>2</w:t>
      </w:r>
      <w:r w:rsidR="001264C3" w:rsidRPr="001264C3">
        <w:rPr>
          <w:rFonts w:ascii="Calibri" w:hAnsi="Calibri" w:cs="Calibri"/>
          <w:b/>
          <w:sz w:val="28"/>
          <w:highlight w:val="green"/>
          <w:lang w:val="it"/>
        </w:rPr>
        <w:t>5.9.2021</w:t>
      </w:r>
    </w:p>
    <w:p w14:paraId="060AA087" w14:textId="140E052C" w:rsidR="00347720" w:rsidRPr="00457169" w:rsidRDefault="00347720" w:rsidP="007E5E7E">
      <w:pPr>
        <w:jc w:val="left"/>
        <w:rPr>
          <w:rFonts w:ascii="Calibri" w:hAnsi="Calibri" w:cs="Calibri"/>
          <w:b/>
          <w:sz w:val="28"/>
          <w:szCs w:val="24"/>
          <w:lang w:val="it-CH"/>
        </w:rPr>
      </w:pPr>
      <w:r w:rsidRPr="00457169">
        <w:rPr>
          <w:rFonts w:ascii="Calibri" w:hAnsi="Calibri" w:cs="Calibri"/>
          <w:b/>
          <w:sz w:val="28"/>
          <w:highlight w:val="cyan"/>
          <w:lang w:val="it"/>
        </w:rPr>
        <w:t>((Si prega di includere il nome della società e l'indirizzo e il nome della persona responsabile del piano di</w:t>
      </w:r>
      <w:r w:rsidR="00A33B14" w:rsidRPr="00457169">
        <w:rPr>
          <w:rFonts w:ascii="Calibri" w:hAnsi="Calibri" w:cs="Calibri"/>
          <w:b/>
          <w:sz w:val="28"/>
          <w:highlight w:val="cyan"/>
          <w:lang w:val="it"/>
        </w:rPr>
        <w:t xml:space="preserve"> </w:t>
      </w:r>
      <w:r w:rsidRPr="00457169">
        <w:rPr>
          <w:rFonts w:ascii="Calibri" w:hAnsi="Calibri" w:cs="Calibri"/>
          <w:b/>
          <w:sz w:val="28"/>
          <w:highlight w:val="cyan"/>
          <w:lang w:val="it"/>
        </w:rPr>
        <w:t>protezione</w:t>
      </w:r>
      <w:r w:rsidRPr="00A33B14">
        <w:rPr>
          <w:rFonts w:ascii="Calibri" w:hAnsi="Calibri" w:cs="Calibri"/>
          <w:b/>
          <w:sz w:val="28"/>
          <w:lang w:val="it"/>
        </w:rPr>
        <w:t>)</w:t>
      </w:r>
    </w:p>
    <w:p w14:paraId="0289E597" w14:textId="2FCB1403" w:rsidR="001625D5" w:rsidRPr="0014090C" w:rsidRDefault="00347720" w:rsidP="001625D5">
      <w:pPr>
        <w:rPr>
          <w:rFonts w:ascii="Calibri" w:hAnsi="Calibri" w:cs="Calibri"/>
          <w:b/>
          <w:bCs/>
          <w:sz w:val="24"/>
          <w:szCs w:val="24"/>
          <w:lang w:val="it-CH"/>
        </w:rPr>
      </w:pPr>
      <w:r w:rsidRPr="00457169">
        <w:rPr>
          <w:rFonts w:ascii="Calibri" w:hAnsi="Calibri" w:cs="Calibri"/>
          <w:b/>
          <w:bCs/>
          <w:sz w:val="24"/>
          <w:highlight w:val="cyan"/>
          <w:lang w:val="it"/>
        </w:rPr>
        <w:t>Luogo e data</w:t>
      </w:r>
    </w:p>
    <w:p w14:paraId="5E15D008" w14:textId="04F33CCF" w:rsidR="001625D5" w:rsidRPr="00803496" w:rsidRDefault="001625D5" w:rsidP="002B1493">
      <w:pPr>
        <w:spacing w:line="240" w:lineRule="auto"/>
        <w:jc w:val="left"/>
        <w:rPr>
          <w:rFonts w:ascii="Calibri" w:hAnsi="Calibri" w:cs="Calibri"/>
          <w:b/>
          <w:sz w:val="24"/>
          <w:szCs w:val="24"/>
          <w:lang w:val="it-CH"/>
        </w:rPr>
      </w:pPr>
      <w:r w:rsidRPr="00803496">
        <w:rPr>
          <w:rFonts w:ascii="Calibri" w:hAnsi="Calibri" w:cs="Calibri"/>
          <w:b/>
          <w:sz w:val="24"/>
          <w:szCs w:val="24"/>
          <w:lang w:val="it"/>
        </w:rPr>
        <w:t xml:space="preserve">Secondo </w:t>
      </w:r>
      <w:proofErr w:type="gramStart"/>
      <w:r w:rsidRPr="00803496">
        <w:rPr>
          <w:rFonts w:ascii="Calibri" w:hAnsi="Calibri" w:cs="Calibri"/>
          <w:b/>
          <w:sz w:val="24"/>
          <w:szCs w:val="24"/>
          <w:lang w:val="it"/>
        </w:rPr>
        <w:t>l'ordine  Covid</w:t>
      </w:r>
      <w:proofErr w:type="gramEnd"/>
      <w:r w:rsidRPr="00803496">
        <w:rPr>
          <w:rFonts w:ascii="Calibri" w:hAnsi="Calibri" w:cs="Calibri"/>
          <w:b/>
          <w:sz w:val="24"/>
          <w:szCs w:val="24"/>
          <w:lang w:val="it"/>
        </w:rPr>
        <w:t>-19 (</w:t>
      </w:r>
      <w:r w:rsidR="00A55A17" w:rsidRPr="00803496">
        <w:rPr>
          <w:rFonts w:ascii="Calibri" w:hAnsi="Calibri" w:cs="Calibri"/>
          <w:b/>
          <w:sz w:val="24"/>
          <w:szCs w:val="24"/>
          <w:lang w:val="it"/>
        </w:rPr>
        <w:t xml:space="preserve">versione </w:t>
      </w:r>
      <w:r w:rsidR="0060605C" w:rsidRPr="00377930">
        <w:rPr>
          <w:rFonts w:ascii="Calibri" w:hAnsi="Calibri" w:cs="Calibri"/>
          <w:b/>
          <w:sz w:val="24"/>
          <w:szCs w:val="24"/>
          <w:highlight w:val="yellow"/>
          <w:lang w:val="it"/>
        </w:rPr>
        <w:t>8</w:t>
      </w:r>
      <w:r w:rsidR="00A55A17" w:rsidRPr="00377930">
        <w:rPr>
          <w:rFonts w:ascii="Calibri" w:hAnsi="Calibri" w:cs="Calibri"/>
          <w:b/>
          <w:sz w:val="24"/>
          <w:szCs w:val="24"/>
          <w:highlight w:val="yellow"/>
          <w:lang w:val="it"/>
        </w:rPr>
        <w:t xml:space="preserve"> </w:t>
      </w:r>
      <w:r w:rsidR="001264C3" w:rsidRPr="00377930">
        <w:rPr>
          <w:rFonts w:ascii="Calibri" w:hAnsi="Calibri" w:cs="Calibri"/>
          <w:b/>
          <w:sz w:val="24"/>
          <w:szCs w:val="24"/>
          <w:highlight w:val="yellow"/>
          <w:lang w:val="it"/>
        </w:rPr>
        <w:t>settembre</w:t>
      </w:r>
      <w:r w:rsidR="00A55A17" w:rsidRPr="00377930">
        <w:rPr>
          <w:rFonts w:ascii="Calibri" w:hAnsi="Calibri" w:cs="Calibri"/>
          <w:b/>
          <w:sz w:val="24"/>
          <w:szCs w:val="24"/>
          <w:highlight w:val="yellow"/>
          <w:lang w:val="it"/>
        </w:rPr>
        <w:t xml:space="preserve"> </w:t>
      </w:r>
      <w:r w:rsidRPr="00377930">
        <w:rPr>
          <w:rFonts w:ascii="Calibri" w:hAnsi="Calibri" w:cs="Calibri"/>
          <w:b/>
          <w:sz w:val="24"/>
          <w:szCs w:val="24"/>
          <w:highlight w:val="yellow"/>
          <w:lang w:val="it"/>
        </w:rPr>
        <w:t>202</w:t>
      </w:r>
      <w:r w:rsidR="001264C3" w:rsidRPr="00377930">
        <w:rPr>
          <w:rFonts w:ascii="Calibri" w:hAnsi="Calibri" w:cs="Calibri"/>
          <w:b/>
          <w:sz w:val="24"/>
          <w:szCs w:val="24"/>
          <w:highlight w:val="yellow"/>
          <w:lang w:val="it"/>
        </w:rPr>
        <w:t>1</w:t>
      </w:r>
      <w:r w:rsidRPr="00803496">
        <w:rPr>
          <w:rFonts w:ascii="Calibri" w:hAnsi="Calibri" w:cs="Calibri"/>
          <w:b/>
          <w:sz w:val="24"/>
          <w:szCs w:val="24"/>
          <w:lang w:val="it"/>
        </w:rPr>
        <w:t xml:space="preserve">), i negozi di fiori, i centri di giardinaggio, ecc. sono tenuti a rispettare le misure di protezione che devono essere descritte in un piano di protezione. L'elenco si basa sulle informazioni che abbiamo al </w:t>
      </w:r>
      <w:r w:rsidR="0060605C" w:rsidRPr="00803496">
        <w:rPr>
          <w:rFonts w:ascii="Calibri" w:hAnsi="Calibri" w:cs="Calibri"/>
          <w:b/>
          <w:sz w:val="24"/>
          <w:szCs w:val="24"/>
          <w:lang w:val="it"/>
        </w:rPr>
        <w:t>8</w:t>
      </w:r>
      <w:r w:rsidR="00A55A17" w:rsidRPr="00803496">
        <w:rPr>
          <w:rFonts w:ascii="Calibri" w:hAnsi="Calibri" w:cs="Calibri"/>
          <w:b/>
          <w:sz w:val="24"/>
          <w:szCs w:val="24"/>
          <w:lang w:val="it"/>
        </w:rPr>
        <w:t xml:space="preserve"> </w:t>
      </w:r>
      <w:r w:rsidR="001264C3" w:rsidRPr="00803496">
        <w:rPr>
          <w:rFonts w:ascii="Calibri" w:hAnsi="Calibri" w:cs="Calibri"/>
          <w:b/>
          <w:sz w:val="24"/>
          <w:szCs w:val="24"/>
          <w:lang w:val="it"/>
        </w:rPr>
        <w:t>sett</w:t>
      </w:r>
      <w:r w:rsidR="00A55A17" w:rsidRPr="00803496">
        <w:rPr>
          <w:rFonts w:ascii="Calibri" w:hAnsi="Calibri" w:cs="Calibri"/>
          <w:b/>
          <w:sz w:val="24"/>
          <w:szCs w:val="24"/>
          <w:lang w:val="it"/>
        </w:rPr>
        <w:t>embre 202</w:t>
      </w:r>
      <w:r w:rsidR="001264C3" w:rsidRPr="00803496">
        <w:rPr>
          <w:rFonts w:ascii="Calibri" w:hAnsi="Calibri" w:cs="Calibri"/>
          <w:b/>
          <w:sz w:val="24"/>
          <w:szCs w:val="24"/>
          <w:lang w:val="it"/>
        </w:rPr>
        <w:t>1</w:t>
      </w:r>
      <w:r w:rsidRPr="00803496">
        <w:rPr>
          <w:rFonts w:ascii="Calibri" w:hAnsi="Calibri" w:cs="Calibri"/>
          <w:b/>
          <w:sz w:val="24"/>
          <w:szCs w:val="24"/>
          <w:lang w:val="it"/>
        </w:rPr>
        <w:t>. Tutte le misure con una parola di "obbligo"</w:t>
      </w:r>
      <w:r w:rsidR="00A55A17" w:rsidRPr="00803496">
        <w:rPr>
          <w:rFonts w:ascii="Calibri" w:hAnsi="Calibri" w:cs="Calibri"/>
          <w:b/>
          <w:sz w:val="24"/>
          <w:szCs w:val="24"/>
          <w:lang w:val="it"/>
        </w:rPr>
        <w:t xml:space="preserve"> </w:t>
      </w:r>
      <w:r w:rsidRPr="00803496">
        <w:rPr>
          <w:rFonts w:ascii="Calibri" w:hAnsi="Calibri" w:cs="Calibri"/>
          <w:b/>
          <w:sz w:val="24"/>
          <w:szCs w:val="24"/>
          <w:lang w:val="it"/>
        </w:rPr>
        <w:t xml:space="preserve">devono essere </w:t>
      </w:r>
      <w:r w:rsidR="00294BC6" w:rsidRPr="00803496">
        <w:rPr>
          <w:rFonts w:ascii="Calibri" w:hAnsi="Calibri" w:cs="Calibri"/>
          <w:b/>
          <w:sz w:val="24"/>
          <w:szCs w:val="24"/>
          <w:lang w:val="it"/>
        </w:rPr>
        <w:t>messe in atto</w:t>
      </w:r>
      <w:r w:rsidRPr="00803496">
        <w:rPr>
          <w:rFonts w:ascii="Calibri" w:hAnsi="Calibri" w:cs="Calibri"/>
          <w:b/>
          <w:sz w:val="24"/>
          <w:szCs w:val="24"/>
          <w:lang w:val="it"/>
        </w:rPr>
        <w:t xml:space="preserve"> in azienda, quelle con un'etichetta di "raccomanda</w:t>
      </w:r>
      <w:r w:rsidR="00D86906" w:rsidRPr="00803496">
        <w:rPr>
          <w:rFonts w:ascii="Calibri" w:hAnsi="Calibri" w:cs="Calibri"/>
          <w:b/>
          <w:sz w:val="24"/>
          <w:szCs w:val="24"/>
          <w:lang w:val="it"/>
        </w:rPr>
        <w:t>to</w:t>
      </w:r>
      <w:r w:rsidRPr="00803496">
        <w:rPr>
          <w:rFonts w:ascii="Calibri" w:hAnsi="Calibri" w:cs="Calibri"/>
          <w:b/>
          <w:sz w:val="24"/>
          <w:szCs w:val="24"/>
          <w:lang w:val="it"/>
        </w:rPr>
        <w:t>" ove possibile e ragionevole. Il nostro personale è stato informato del concetto di protezione e addestrato di conseguenza.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25D5" w:rsidRPr="001264C3" w14:paraId="42198898" w14:textId="77777777" w:rsidTr="00F87FBE">
        <w:tc>
          <w:tcPr>
            <w:tcW w:w="9394" w:type="dxa"/>
            <w:shd w:val="clear" w:color="auto" w:fill="FCE6BA"/>
          </w:tcPr>
          <w:p w14:paraId="23AD155E" w14:textId="5A73A0C6" w:rsidR="001625D5" w:rsidRPr="00457169" w:rsidRDefault="001625D5" w:rsidP="00A3468F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  <w:lang w:val="it-CH"/>
              </w:rPr>
            </w:pPr>
            <w:r w:rsidRPr="00DF4108">
              <w:rPr>
                <w:rFonts w:ascii="Calibri" w:hAnsi="Calibri" w:cs="Calibri"/>
                <w:b/>
                <w:sz w:val="24"/>
                <w:szCs w:val="24"/>
                <w:lang w:val="it"/>
              </w:rPr>
              <w:t>Attenzione</w:t>
            </w:r>
            <w:r w:rsidRPr="00A33B14">
              <w:rPr>
                <w:rFonts w:ascii="Calibri" w:hAnsi="Calibri" w:cs="Calibri"/>
                <w:bCs/>
                <w:sz w:val="24"/>
                <w:szCs w:val="24"/>
                <w:lang w:val="it"/>
              </w:rPr>
              <w:t xml:space="preserve">: le misure igienico-sanitarie e </w:t>
            </w:r>
            <w:r w:rsidR="00294BC6" w:rsidRPr="00A33B14">
              <w:rPr>
                <w:rFonts w:ascii="Calibri" w:hAnsi="Calibri" w:cs="Calibri"/>
                <w:bCs/>
                <w:sz w:val="24"/>
                <w:szCs w:val="24"/>
                <w:lang w:val="it"/>
              </w:rPr>
              <w:t>di</w:t>
            </w:r>
            <w:r w:rsidRPr="00A33B14">
              <w:rPr>
                <w:rFonts w:ascii="Calibri" w:hAnsi="Calibri" w:cs="Calibri"/>
                <w:bCs/>
                <w:sz w:val="24"/>
                <w:szCs w:val="24"/>
                <w:lang w:val="it"/>
              </w:rPr>
              <w:t xml:space="preserve"> distanza sociale rimangono molto importanti nei prossimi mesi</w:t>
            </w:r>
            <w:r w:rsidR="001264C3">
              <w:rPr>
                <w:rFonts w:ascii="Calibri" w:hAnsi="Calibri" w:cs="Calibri"/>
                <w:bCs/>
                <w:sz w:val="24"/>
                <w:szCs w:val="24"/>
                <w:lang w:val="it"/>
              </w:rPr>
              <w:t xml:space="preserve"> d’inverno!</w:t>
            </w:r>
          </w:p>
        </w:tc>
      </w:tr>
    </w:tbl>
    <w:p w14:paraId="000CABED" w14:textId="77777777" w:rsidR="001625D5" w:rsidRPr="00457169" w:rsidRDefault="001625D5" w:rsidP="001625D5">
      <w:pPr>
        <w:spacing w:before="3"/>
        <w:rPr>
          <w:rFonts w:ascii="Calibri" w:hAnsi="Calibri" w:cs="Calibri"/>
          <w:b/>
          <w:sz w:val="15"/>
          <w:lang w:val="it-CH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119"/>
        <w:gridCol w:w="1866"/>
        <w:gridCol w:w="10"/>
        <w:gridCol w:w="5943"/>
        <w:gridCol w:w="10"/>
        <w:gridCol w:w="1833"/>
        <w:gridCol w:w="10"/>
      </w:tblGrid>
      <w:tr w:rsidR="001625D5" w:rsidRPr="00A33B14" w14:paraId="3BB5A17E" w14:textId="77777777" w:rsidTr="007944E0">
        <w:trPr>
          <w:trHeight w:val="503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12C4DBC" w14:textId="33CBE930" w:rsidR="001625D5" w:rsidRPr="00A33B14" w:rsidRDefault="005F2B49" w:rsidP="00DB5DFA">
            <w:pPr>
              <w:pStyle w:val="TableParagraph"/>
              <w:ind w:left="110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Zona</w:t>
            </w:r>
          </w:p>
        </w:tc>
        <w:tc>
          <w:tcPr>
            <w:tcW w:w="5953" w:type="dxa"/>
            <w:gridSpan w:val="2"/>
            <w:shd w:val="clear" w:color="auto" w:fill="D9D9D9"/>
          </w:tcPr>
          <w:p w14:paraId="1BAEE657" w14:textId="77777777" w:rsidR="001625D5" w:rsidRPr="00A33B14" w:rsidRDefault="001625D5" w:rsidP="00DB5DFA">
            <w:pPr>
              <w:pStyle w:val="TableParagraph"/>
              <w:ind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Misure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1FC74BDA" w14:textId="2F7777A9" w:rsidR="001625D5" w:rsidRPr="00A33B14" w:rsidRDefault="001625D5" w:rsidP="00DB5DFA">
            <w:pPr>
              <w:pStyle w:val="TableParagraph"/>
              <w:spacing w:before="6" w:line="250" w:lineRule="exact"/>
              <w:ind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 xml:space="preserve">Obbligo / </w:t>
            </w:r>
            <w:r w:rsidR="00D86906"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1625D5" w:rsidRPr="00A33B14" w14:paraId="6F9523F0" w14:textId="77777777" w:rsidTr="007944E0">
        <w:trPr>
          <w:trHeight w:val="503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A90" w14:textId="767940E7" w:rsidR="001625D5" w:rsidRPr="00457169" w:rsidRDefault="00205F23" w:rsidP="004A5ECD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lang w:val="it-CH"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Messa in pratica nel negozio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CE6BA"/>
          </w:tcPr>
          <w:p w14:paraId="44306D58" w14:textId="5E58B7D1" w:rsidR="001625D5" w:rsidRPr="00457169" w:rsidRDefault="008A32D7" w:rsidP="00AC54AD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AC54AD">
              <w:rPr>
                <w:rFonts w:ascii="Calibri" w:hAnsi="Calibri" w:cs="Calibri"/>
                <w:b/>
                <w:bCs/>
                <w:lang w:val="it"/>
              </w:rPr>
              <w:t>La</w:t>
            </w:r>
            <w:r w:rsidRPr="00A33B14">
              <w:rPr>
                <w:rFonts w:ascii="Calibri" w:hAnsi="Calibri" w:cs="Calibri"/>
                <w:lang w:val="it"/>
              </w:rPr>
              <w:t xml:space="preserve"> </w:t>
            </w:r>
            <w:r w:rsidRPr="00AC54AD">
              <w:rPr>
                <w:rFonts w:ascii="Calibri" w:hAnsi="Calibri" w:cs="Calibri"/>
                <w:b/>
                <w:bCs/>
                <w:lang w:val="it"/>
              </w:rPr>
              <w:t>mascherina è obbligatoria per tutti</w:t>
            </w:r>
            <w:r w:rsidRPr="00A33B14">
              <w:rPr>
                <w:rFonts w:ascii="Calibri" w:hAnsi="Calibri" w:cs="Calibri"/>
                <w:lang w:val="it"/>
              </w:rPr>
              <w:t>.</w:t>
            </w:r>
          </w:p>
        </w:tc>
        <w:tc>
          <w:tcPr>
            <w:tcW w:w="1843" w:type="dxa"/>
            <w:gridSpan w:val="2"/>
            <w:shd w:val="clear" w:color="auto" w:fill="FCE6BA"/>
          </w:tcPr>
          <w:p w14:paraId="10DFAA4E" w14:textId="77777777" w:rsidR="001625D5" w:rsidRPr="00A33B14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AC54AD" w:rsidRPr="00A33B14" w14:paraId="20748ED0" w14:textId="77777777" w:rsidTr="007944E0">
        <w:trPr>
          <w:trHeight w:val="503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949300" w14:textId="77777777" w:rsidR="00AC54AD" w:rsidRPr="00A33B14" w:rsidRDefault="00AC54AD" w:rsidP="004A5ECD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lang w:val="it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CE6BA"/>
          </w:tcPr>
          <w:p w14:paraId="0FD86721" w14:textId="1C3BBCC1" w:rsidR="00AC54AD" w:rsidRPr="00A33B14" w:rsidRDefault="00173716" w:rsidP="00B83226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  <w:lang w:val="it"/>
              </w:rPr>
            </w:pPr>
            <w:r w:rsidRPr="00173716">
              <w:rPr>
                <w:rFonts w:ascii="Calibri" w:hAnsi="Calibri" w:cs="Calibri"/>
                <w:lang w:val="it"/>
              </w:rPr>
              <w:t>Il seguente vale per tutti i negozi:</w:t>
            </w:r>
            <w:r w:rsidRPr="00173716">
              <w:rPr>
                <w:rFonts w:ascii="Calibri" w:hAnsi="Calibri" w:cs="Calibri"/>
                <w:b/>
                <w:bCs/>
                <w:lang w:val="it"/>
              </w:rPr>
              <w:t xml:space="preserve"> 1,5 metri di distanza tra le persone.</w:t>
            </w:r>
          </w:p>
        </w:tc>
        <w:tc>
          <w:tcPr>
            <w:tcW w:w="1843" w:type="dxa"/>
            <w:gridSpan w:val="2"/>
            <w:shd w:val="clear" w:color="auto" w:fill="FCE6BA"/>
          </w:tcPr>
          <w:p w14:paraId="7BF927B0" w14:textId="381F0DD0" w:rsidR="00AC54AD" w:rsidRPr="00A33B14" w:rsidRDefault="00AC54AD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it"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1625D5" w:rsidRPr="00A33B14" w14:paraId="26E47E1C" w14:textId="77777777" w:rsidTr="007944E0">
        <w:trPr>
          <w:trHeight w:val="506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09178" w14:textId="77777777" w:rsidR="001625D5" w:rsidRPr="00A33B14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FCE6BA"/>
          </w:tcPr>
          <w:p w14:paraId="21A08377" w14:textId="39C8FED7" w:rsidR="001625D5" w:rsidRPr="00A33B14" w:rsidRDefault="00E50945" w:rsidP="00205F23">
            <w:pPr>
              <w:pStyle w:val="TableParagraph"/>
              <w:spacing w:before="60" w:after="60"/>
              <w:ind w:left="0" w:right="57"/>
              <w:rPr>
                <w:rFonts w:ascii="Calibri" w:hAnsi="Calibri" w:cs="Calibri"/>
                <w:lang w:val="it"/>
              </w:rPr>
            </w:pPr>
            <w:r w:rsidRPr="00A33B14">
              <w:rPr>
                <w:rFonts w:ascii="Calibri" w:hAnsi="Calibri" w:cs="Calibri"/>
                <w:b/>
                <w:bCs/>
                <w:lang w:val="it"/>
              </w:rPr>
              <w:t>Lavarsi le mani regolarmente</w:t>
            </w:r>
            <w:r w:rsidRPr="00A33B14">
              <w:rPr>
                <w:rFonts w:ascii="Calibri" w:hAnsi="Calibri" w:cs="Calibri"/>
                <w:lang w:val="it"/>
              </w:rPr>
              <w:t xml:space="preserve"> (prima del lavoro, prima e dopo le pause, ecc.). </w:t>
            </w:r>
            <w:r w:rsidRPr="00A33B14">
              <w:rPr>
                <w:rFonts w:ascii="Calibri" w:hAnsi="Calibri" w:cs="Calibri"/>
                <w:lang w:val="it"/>
              </w:rPr>
              <w:br/>
              <w:t xml:space="preserve">Dove possibile disponiamo distributori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 xml:space="preserve">di disinfettanti per </w:t>
            </w:r>
            <w:r w:rsidRPr="00A33B14">
              <w:rPr>
                <w:rFonts w:ascii="Calibri" w:hAnsi="Calibri" w:cs="Calibri"/>
                <w:lang w:val="it"/>
              </w:rPr>
              <w:t xml:space="preserve">le mani.  </w:t>
            </w:r>
          </w:p>
        </w:tc>
        <w:tc>
          <w:tcPr>
            <w:tcW w:w="1843" w:type="dxa"/>
            <w:gridSpan w:val="2"/>
            <w:shd w:val="clear" w:color="auto" w:fill="FCE6BA"/>
          </w:tcPr>
          <w:p w14:paraId="25E03F2E" w14:textId="77777777" w:rsidR="001625D5" w:rsidRPr="00A33B14" w:rsidRDefault="001625D5" w:rsidP="00B83226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8E5095" w:rsidRPr="00A33B14" w14:paraId="5CC08663" w14:textId="77777777" w:rsidTr="007944E0">
        <w:trPr>
          <w:trHeight w:val="503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BA65" w14:textId="77777777" w:rsidR="008E5095" w:rsidRPr="00A33B14" w:rsidRDefault="008E5095" w:rsidP="00D6734C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FCE6BA"/>
          </w:tcPr>
          <w:p w14:paraId="5A5A8CA8" w14:textId="2E219E64" w:rsidR="008E5095" w:rsidRPr="00E50945" w:rsidRDefault="00E50945" w:rsidP="00D6734C">
            <w:pPr>
              <w:pStyle w:val="TableParagraph"/>
              <w:spacing w:before="60" w:after="60" w:line="234" w:lineRule="exact"/>
              <w:ind w:left="57" w:right="57"/>
              <w:rPr>
                <w:rFonts w:ascii="Calibri" w:hAnsi="Calibri" w:cs="Calibri"/>
                <w:lang w:val="it-IT"/>
              </w:rPr>
            </w:pPr>
            <w:r w:rsidRPr="00A33B14">
              <w:rPr>
                <w:rFonts w:ascii="Calibri" w:hAnsi="Calibri" w:cs="Calibri"/>
                <w:lang w:val="it"/>
              </w:rPr>
              <w:t xml:space="preserve">Tutte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le superfici</w:t>
            </w:r>
            <w:r w:rsidRPr="00A33B14">
              <w:rPr>
                <w:rFonts w:ascii="Calibri" w:hAnsi="Calibri" w:cs="Calibri"/>
                <w:lang w:val="it"/>
              </w:rPr>
              <w:t xml:space="preserve"> con cui i clienti e/o il personale di vendita entrano in contatto vengono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disinfettati regolarmente</w:t>
            </w:r>
            <w:r w:rsidRPr="00A33B14">
              <w:rPr>
                <w:rFonts w:ascii="Calibri" w:hAnsi="Calibri" w:cs="Calibri"/>
                <w:lang w:val="it"/>
              </w:rPr>
              <w:t xml:space="preserve"> (almeno due volte al giorno). Ciò include: strutture sanitarie, maniglie, ringhiere, chiavi (ad esempio ascensore, terminale di pagamento), casse registratrici, </w:t>
            </w:r>
            <w:proofErr w:type="spellStart"/>
            <w:r w:rsidRPr="00A33B14">
              <w:rPr>
                <w:rFonts w:ascii="Calibri" w:hAnsi="Calibri" w:cs="Calibri"/>
                <w:lang w:val="it"/>
              </w:rPr>
              <w:t>ecc</w:t>
            </w:r>
            <w:proofErr w:type="spellEnd"/>
            <w:r w:rsidRPr="00A33B14">
              <w:rPr>
                <w:rFonts w:ascii="Calibri" w:hAnsi="Calibri" w:cs="Calibri"/>
                <w:lang w:val="it"/>
              </w:rPr>
              <w:t>…</w:t>
            </w:r>
          </w:p>
        </w:tc>
        <w:tc>
          <w:tcPr>
            <w:tcW w:w="1843" w:type="dxa"/>
            <w:gridSpan w:val="2"/>
            <w:shd w:val="clear" w:color="auto" w:fill="FCE6BA"/>
          </w:tcPr>
          <w:p w14:paraId="5ED2EC4F" w14:textId="77777777" w:rsidR="008E5095" w:rsidRPr="00A33B14" w:rsidRDefault="008E5095" w:rsidP="00D6734C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1C7ABE" w:rsidRPr="00A33B14" w14:paraId="4EEE0047" w14:textId="77777777" w:rsidTr="007944E0">
        <w:trPr>
          <w:trHeight w:val="464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6CD11" w14:textId="77777777" w:rsidR="001C7ABE" w:rsidRPr="00A33B14" w:rsidRDefault="001C7ABE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FCE6BA"/>
          </w:tcPr>
          <w:p w14:paraId="33B5D74C" w14:textId="5DC9B4C4" w:rsidR="001C7ABE" w:rsidRPr="00457169" w:rsidRDefault="000145ED" w:rsidP="004A5ECD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440463">
              <w:rPr>
                <w:rFonts w:ascii="Calibri" w:hAnsi="Calibri" w:cs="Calibri"/>
                <w:b/>
                <w:bCs/>
                <w:lang w:val="it"/>
              </w:rPr>
              <w:t xml:space="preserve">Aeriamo regolarmente i locali. </w:t>
            </w:r>
            <w:r w:rsidRPr="00440463">
              <w:rPr>
                <w:rFonts w:ascii="Calibri" w:hAnsi="Calibri" w:cs="Calibri"/>
                <w:lang w:val="it"/>
              </w:rPr>
              <w:t xml:space="preserve">(minimo </w:t>
            </w:r>
            <w:proofErr w:type="gramStart"/>
            <w:r w:rsidRPr="00440463">
              <w:rPr>
                <w:rFonts w:ascii="Calibri" w:hAnsi="Calibri" w:cs="Calibri"/>
                <w:lang w:val="it"/>
              </w:rPr>
              <w:t>4</w:t>
            </w:r>
            <w:proofErr w:type="gramEnd"/>
            <w:r w:rsidRPr="00440463">
              <w:rPr>
                <w:rFonts w:ascii="Calibri" w:hAnsi="Calibri" w:cs="Calibri"/>
                <w:lang w:val="it"/>
              </w:rPr>
              <w:t xml:space="preserve"> volte al giorno)</w:t>
            </w:r>
          </w:p>
        </w:tc>
        <w:tc>
          <w:tcPr>
            <w:tcW w:w="1843" w:type="dxa"/>
            <w:gridSpan w:val="2"/>
            <w:shd w:val="clear" w:color="auto" w:fill="FCE6BA"/>
          </w:tcPr>
          <w:p w14:paraId="62115B72" w14:textId="0D78D0DD" w:rsidR="001C7ABE" w:rsidRPr="00A33B14" w:rsidRDefault="005B72E7" w:rsidP="001C7ABE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B97F3F" w:rsidRPr="00A33B14" w14:paraId="1FC3DC6A" w14:textId="77777777" w:rsidTr="007944E0">
        <w:trPr>
          <w:trHeight w:val="464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8AB61" w14:textId="65D17992" w:rsidR="00B97F3F" w:rsidRPr="00A33B14" w:rsidRDefault="00B97F3F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FCE6BA"/>
          </w:tcPr>
          <w:p w14:paraId="20F392A4" w14:textId="49A809E4" w:rsidR="002D2EE4" w:rsidRPr="00457169" w:rsidRDefault="002D2EE4" w:rsidP="001C7ABE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A33B14">
              <w:rPr>
                <w:rFonts w:ascii="Calibri" w:hAnsi="Calibri" w:cs="Calibri"/>
                <w:lang w:val="it"/>
              </w:rPr>
              <w:t>L'attrezzatura necessaria è resa disponibile dal datore di lavoro.</w:t>
            </w:r>
          </w:p>
        </w:tc>
        <w:tc>
          <w:tcPr>
            <w:tcW w:w="1843" w:type="dxa"/>
            <w:gridSpan w:val="2"/>
            <w:shd w:val="clear" w:color="auto" w:fill="FCE6BA"/>
          </w:tcPr>
          <w:p w14:paraId="3B4D4E5B" w14:textId="4EEEBEB7" w:rsidR="00B97F3F" w:rsidRPr="00A33B14" w:rsidRDefault="002D2EE4" w:rsidP="001C7ABE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1C7ABE" w:rsidRPr="00440463" w14:paraId="0583BFBB" w14:textId="77777777" w:rsidTr="007944E0">
        <w:trPr>
          <w:gridBefore w:val="1"/>
          <w:gridAfter w:val="1"/>
          <w:wBefore w:w="132" w:type="dxa"/>
          <w:wAfter w:w="10" w:type="dxa"/>
          <w:trHeight w:val="47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D71CC" w14:textId="77777777" w:rsidR="001C7ABE" w:rsidRPr="00A33B14" w:rsidRDefault="001C7ABE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FCE6BA"/>
          </w:tcPr>
          <w:p w14:paraId="1C5355F6" w14:textId="00B72C83" w:rsidR="0034242A" w:rsidRPr="00440463" w:rsidRDefault="00A55A17" w:rsidP="009C218B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"/>
              </w:rPr>
            </w:pPr>
            <w:r w:rsidRPr="00440463">
              <w:rPr>
                <w:rFonts w:ascii="Calibri" w:hAnsi="Calibri" w:cs="Calibri"/>
                <w:b/>
                <w:bCs/>
                <w:lang w:val="it"/>
              </w:rPr>
              <w:t xml:space="preserve">Aeriamo regolarmente i locali. </w:t>
            </w:r>
            <w:r w:rsidRPr="00440463">
              <w:rPr>
                <w:rFonts w:ascii="Calibri" w:hAnsi="Calibri" w:cs="Calibri"/>
                <w:lang w:val="it"/>
              </w:rPr>
              <w:t>(minimo 4 volte al giorno</w:t>
            </w:r>
            <w:r w:rsidR="002B2F80" w:rsidRPr="00440463">
              <w:rPr>
                <w:rFonts w:ascii="Calibri" w:hAnsi="Calibri" w:cs="Calibri"/>
                <w:lang w:val="it"/>
              </w:rPr>
              <w:t>)</w:t>
            </w:r>
          </w:p>
        </w:tc>
        <w:tc>
          <w:tcPr>
            <w:tcW w:w="1843" w:type="dxa"/>
            <w:gridSpan w:val="2"/>
            <w:shd w:val="clear" w:color="auto" w:fill="FCE6BA"/>
          </w:tcPr>
          <w:p w14:paraId="44157058" w14:textId="3B9B8FF1" w:rsidR="001C7ABE" w:rsidRPr="00440463" w:rsidRDefault="00071CE3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440463">
              <w:rPr>
                <w:rFonts w:ascii="Calibri" w:hAnsi="Calibri" w:cs="Calibri"/>
                <w:b/>
                <w:bCs/>
                <w:lang w:val="it"/>
              </w:rPr>
              <w:t>Obbligo</w:t>
            </w:r>
          </w:p>
        </w:tc>
      </w:tr>
      <w:tr w:rsidR="002B2F80" w:rsidRPr="00440463" w14:paraId="3139185E" w14:textId="77777777" w:rsidTr="007944E0">
        <w:trPr>
          <w:gridBefore w:val="1"/>
          <w:gridAfter w:val="1"/>
          <w:wBefore w:w="132" w:type="dxa"/>
          <w:wAfter w:w="10" w:type="dxa"/>
          <w:trHeight w:val="71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D41E3" w14:textId="77777777" w:rsidR="002B2F80" w:rsidRPr="00440463" w:rsidRDefault="002B2F80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14:paraId="229577B6" w14:textId="4C79A612" w:rsidR="002B2F80" w:rsidRPr="00440463" w:rsidRDefault="002B2F80" w:rsidP="009C218B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it"/>
              </w:rPr>
            </w:pPr>
            <w:r w:rsidRPr="00440463">
              <w:rPr>
                <w:rFonts w:ascii="Calibri" w:hAnsi="Calibri" w:cs="Calibri"/>
                <w:b/>
                <w:bCs/>
                <w:lang w:val="it"/>
              </w:rPr>
              <w:t xml:space="preserve">Lasciare aperte </w:t>
            </w:r>
            <w:r w:rsidRPr="00440463">
              <w:rPr>
                <w:rFonts w:ascii="Calibri" w:hAnsi="Calibri" w:cs="Calibri"/>
                <w:lang w:val="it"/>
              </w:rPr>
              <w:t>dove ha senso (</w:t>
            </w:r>
            <w:r w:rsidRPr="00B74D38">
              <w:rPr>
                <w:rFonts w:ascii="Calibri" w:hAnsi="Calibri" w:cs="Calibri"/>
                <w:b/>
                <w:bCs/>
                <w:lang w:val="it"/>
              </w:rPr>
              <w:t>porte</w:t>
            </w:r>
            <w:r w:rsidRPr="00440463">
              <w:rPr>
                <w:rFonts w:ascii="Calibri" w:hAnsi="Calibri" w:cs="Calibri"/>
                <w:lang w:val="it"/>
              </w:rPr>
              <w:t xml:space="preserve"> d'ingresso, </w:t>
            </w:r>
            <w:r w:rsidRPr="00B74D38">
              <w:rPr>
                <w:rFonts w:ascii="Calibri" w:hAnsi="Calibri" w:cs="Calibri"/>
                <w:b/>
                <w:bCs/>
                <w:lang w:val="it"/>
              </w:rPr>
              <w:t>cancelli</w:t>
            </w:r>
            <w:r w:rsidRPr="00440463">
              <w:rPr>
                <w:rFonts w:ascii="Calibri" w:hAnsi="Calibri" w:cs="Calibri"/>
                <w:lang w:val="it"/>
              </w:rPr>
              <w:t>, porte principali di servizi igienici, ecc.).</w:t>
            </w:r>
          </w:p>
        </w:tc>
        <w:tc>
          <w:tcPr>
            <w:tcW w:w="1843" w:type="dxa"/>
            <w:gridSpan w:val="2"/>
          </w:tcPr>
          <w:p w14:paraId="5B1E3737" w14:textId="3E052721" w:rsidR="002B2F80" w:rsidRPr="00440463" w:rsidRDefault="002B2F80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"/>
              </w:rPr>
            </w:pPr>
            <w:r w:rsidRPr="00440463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390028" w:rsidRPr="00390028" w14:paraId="0AAABD92" w14:textId="77777777" w:rsidTr="007944E0">
        <w:trPr>
          <w:gridBefore w:val="1"/>
          <w:gridAfter w:val="1"/>
          <w:wBefore w:w="132" w:type="dxa"/>
          <w:wAfter w:w="10" w:type="dxa"/>
          <w:trHeight w:val="71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BB905" w14:textId="77777777" w:rsidR="00390028" w:rsidRPr="00440463" w:rsidRDefault="00390028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14:paraId="0DD2DDDB" w14:textId="77777777" w:rsidR="00390028" w:rsidRDefault="00390028" w:rsidP="009C218B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"/>
              </w:rPr>
            </w:pPr>
            <w:r w:rsidRPr="00390028">
              <w:rPr>
                <w:rFonts w:ascii="Calibri" w:hAnsi="Calibri" w:cs="Calibri"/>
                <w:b/>
                <w:bCs/>
                <w:lang w:val="it"/>
              </w:rPr>
              <w:t>Separare il flusso di persone</w:t>
            </w:r>
            <w:r w:rsidRPr="00390028">
              <w:rPr>
                <w:rFonts w:ascii="Calibri" w:hAnsi="Calibri" w:cs="Calibri"/>
                <w:lang w:val="it"/>
              </w:rPr>
              <w:t xml:space="preserve"> nelle aree di entrata e di uscita</w:t>
            </w:r>
            <w:r w:rsidR="009C68E2">
              <w:rPr>
                <w:rFonts w:ascii="Calibri" w:hAnsi="Calibri" w:cs="Calibri"/>
                <w:lang w:val="it"/>
              </w:rPr>
              <w:t xml:space="preserve">. </w:t>
            </w:r>
          </w:p>
          <w:p w14:paraId="60B5E296" w14:textId="4DA87CAA" w:rsidR="009C68E2" w:rsidRPr="00390028" w:rsidRDefault="009C68E2" w:rsidP="009C218B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"/>
              </w:rPr>
            </w:pPr>
            <w:r w:rsidRPr="00440463">
              <w:rPr>
                <w:rFonts w:ascii="Calibri" w:hAnsi="Calibri" w:cs="Calibri"/>
                <w:lang w:val="it"/>
              </w:rPr>
              <w:t xml:space="preserve">Usiamo delle </w:t>
            </w:r>
            <w:r w:rsidRPr="00440463">
              <w:rPr>
                <w:rFonts w:ascii="Calibri" w:hAnsi="Calibri" w:cs="Calibri"/>
                <w:b/>
                <w:bCs/>
                <w:lang w:val="it"/>
              </w:rPr>
              <w:t>frecce sul pavimento</w:t>
            </w:r>
            <w:r w:rsidRPr="00440463">
              <w:rPr>
                <w:rFonts w:ascii="Calibri" w:hAnsi="Calibri" w:cs="Calibri"/>
                <w:lang w:val="it"/>
              </w:rPr>
              <w:t>. Questo è importante quando non possiamo separare l’entrata dall’uscita del negozio.</w:t>
            </w:r>
          </w:p>
        </w:tc>
        <w:tc>
          <w:tcPr>
            <w:tcW w:w="1843" w:type="dxa"/>
            <w:gridSpan w:val="2"/>
          </w:tcPr>
          <w:p w14:paraId="3CC27261" w14:textId="72BDEF39" w:rsidR="00390028" w:rsidRPr="00440463" w:rsidRDefault="00390028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"/>
              </w:rPr>
            </w:pPr>
            <w:r w:rsidRPr="00440463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9C68E2" w:rsidRPr="00440463" w14:paraId="6D25E9BC" w14:textId="77777777" w:rsidTr="007944E0">
        <w:trPr>
          <w:gridBefore w:val="1"/>
          <w:gridAfter w:val="1"/>
          <w:wBefore w:w="132" w:type="dxa"/>
          <w:wAfter w:w="10" w:type="dxa"/>
          <w:trHeight w:val="71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D6691" w14:textId="77777777" w:rsidR="009C68E2" w:rsidRPr="00440463" w:rsidRDefault="009C68E2" w:rsidP="009C68E2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it-CH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14:paraId="7884B398" w14:textId="06B0B6D4" w:rsidR="009C68E2" w:rsidRPr="00440463" w:rsidRDefault="00E21719" w:rsidP="009C68E2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"/>
              </w:rPr>
            </w:pPr>
            <w:r w:rsidRPr="00E21719">
              <w:rPr>
                <w:rFonts w:ascii="Calibri" w:hAnsi="Calibri" w:cs="Calibri"/>
                <w:lang w:val="it"/>
              </w:rPr>
              <w:t xml:space="preserve">Fornire sufficienti </w:t>
            </w:r>
            <w:r w:rsidRPr="00E21719">
              <w:rPr>
                <w:rFonts w:ascii="Calibri" w:hAnsi="Calibri" w:cs="Calibri"/>
                <w:b/>
                <w:bCs/>
                <w:lang w:val="it"/>
              </w:rPr>
              <w:t>bidoni chiusi</w:t>
            </w:r>
            <w:r w:rsidRPr="00E21719">
              <w:rPr>
                <w:rFonts w:ascii="Calibri" w:hAnsi="Calibri" w:cs="Calibri"/>
                <w:lang w:val="it"/>
              </w:rPr>
              <w:t xml:space="preserve"> per lo smaltimento di fazzoletti e </w:t>
            </w:r>
            <w:r>
              <w:rPr>
                <w:rFonts w:ascii="Calibri" w:hAnsi="Calibri" w:cs="Calibri"/>
                <w:lang w:val="it"/>
              </w:rPr>
              <w:t xml:space="preserve">delle </w:t>
            </w:r>
            <w:r w:rsidRPr="00E21719">
              <w:rPr>
                <w:rFonts w:ascii="Calibri" w:hAnsi="Calibri" w:cs="Calibri"/>
                <w:lang w:val="it"/>
              </w:rPr>
              <w:t>mascher</w:t>
            </w:r>
            <w:r>
              <w:rPr>
                <w:rFonts w:ascii="Calibri" w:hAnsi="Calibri" w:cs="Calibri"/>
                <w:lang w:val="it"/>
              </w:rPr>
              <w:t>ine</w:t>
            </w:r>
            <w:r w:rsidR="000416B6">
              <w:rPr>
                <w:rFonts w:ascii="Calibri" w:hAnsi="Calibri" w:cs="Calibri"/>
                <w:lang w:val="it"/>
              </w:rPr>
              <w:t>.</w:t>
            </w:r>
          </w:p>
        </w:tc>
        <w:tc>
          <w:tcPr>
            <w:tcW w:w="1843" w:type="dxa"/>
            <w:gridSpan w:val="2"/>
          </w:tcPr>
          <w:p w14:paraId="15EAD624" w14:textId="04C2A5ED" w:rsidR="009C68E2" w:rsidRPr="00440463" w:rsidRDefault="009C68E2" w:rsidP="009C68E2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"/>
              </w:rPr>
            </w:pPr>
            <w:r w:rsidRPr="00440463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9C68E2" w:rsidRPr="00A33B14" w14:paraId="3F9966E7" w14:textId="77777777" w:rsidTr="007944E0">
        <w:trPr>
          <w:gridBefore w:val="2"/>
          <w:gridAfter w:val="1"/>
          <w:wBefore w:w="251" w:type="dxa"/>
          <w:wAfter w:w="10" w:type="dxa"/>
          <w:trHeight w:val="503"/>
        </w:trPr>
        <w:tc>
          <w:tcPr>
            <w:tcW w:w="1866" w:type="dxa"/>
            <w:tcBorders>
              <w:bottom w:val="single" w:sz="4" w:space="0" w:color="000000"/>
            </w:tcBorders>
            <w:shd w:val="clear" w:color="auto" w:fill="D9D9D9"/>
          </w:tcPr>
          <w:p w14:paraId="73BDDB5A" w14:textId="77777777" w:rsidR="009C68E2" w:rsidRPr="00A33B14" w:rsidRDefault="009C68E2" w:rsidP="009C68E2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lastRenderedPageBreak/>
              <w:t>Zona</w:t>
            </w:r>
          </w:p>
        </w:tc>
        <w:tc>
          <w:tcPr>
            <w:tcW w:w="5953" w:type="dxa"/>
            <w:gridSpan w:val="2"/>
            <w:shd w:val="clear" w:color="auto" w:fill="D9D9D9"/>
          </w:tcPr>
          <w:p w14:paraId="5594F44B" w14:textId="77777777" w:rsidR="009C68E2" w:rsidRPr="00A33B14" w:rsidRDefault="009C68E2" w:rsidP="009C68E2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Misure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4E6CD0F7" w14:textId="77777777" w:rsidR="009C68E2" w:rsidRPr="00A33B14" w:rsidRDefault="009C68E2" w:rsidP="009C68E2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 xml:space="preserve">Obbligo / </w:t>
            </w:r>
            <w:r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1625D5" w:rsidRPr="00440463" w14:paraId="3470A5BC" w14:textId="77777777" w:rsidTr="00361E0C">
        <w:trPr>
          <w:gridBefore w:val="2"/>
          <w:gridAfter w:val="1"/>
          <w:wBefore w:w="251" w:type="dxa"/>
          <w:wAfter w:w="10" w:type="dxa"/>
          <w:trHeight w:val="506"/>
        </w:trPr>
        <w:tc>
          <w:tcPr>
            <w:tcW w:w="1866" w:type="dxa"/>
            <w:tcBorders>
              <w:bottom w:val="single" w:sz="4" w:space="0" w:color="auto"/>
            </w:tcBorders>
          </w:tcPr>
          <w:p w14:paraId="5F8A142B" w14:textId="0120FC62" w:rsidR="001625D5" w:rsidRPr="00440463" w:rsidRDefault="004A5ECD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440463">
              <w:rPr>
                <w:rFonts w:ascii="Calibri" w:hAnsi="Calibri" w:cs="Calibri"/>
                <w:b/>
                <w:lang w:val="it"/>
              </w:rPr>
              <w:t>Area di ingresso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34A1D1" w14:textId="0C42B9FF" w:rsidR="001625D5" w:rsidRPr="00440463" w:rsidRDefault="007E0EB2" w:rsidP="0034242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440463">
              <w:rPr>
                <w:rFonts w:ascii="Calibri" w:hAnsi="Calibri" w:cs="Calibri"/>
                <w:lang w:val="it"/>
              </w:rPr>
              <w:t xml:space="preserve">Appendiamo </w:t>
            </w:r>
            <w:r w:rsidRPr="00440463">
              <w:rPr>
                <w:rFonts w:ascii="Calibri" w:hAnsi="Calibri" w:cs="Calibri"/>
                <w:b/>
                <w:bCs/>
                <w:lang w:val="it"/>
              </w:rPr>
              <w:t xml:space="preserve">il poster </w:t>
            </w:r>
            <w:r w:rsidR="00294BC6" w:rsidRPr="00440463">
              <w:rPr>
                <w:rFonts w:ascii="Calibri" w:hAnsi="Calibri" w:cs="Calibri"/>
                <w:b/>
                <w:bCs/>
                <w:lang w:val="it"/>
              </w:rPr>
              <w:t>U</w:t>
            </w:r>
            <w:r w:rsidRPr="00440463">
              <w:rPr>
                <w:rFonts w:ascii="Calibri" w:hAnsi="Calibri" w:cs="Calibri"/>
                <w:b/>
                <w:bCs/>
                <w:lang w:val="it"/>
              </w:rPr>
              <w:t>FSP</w:t>
            </w:r>
            <w:r w:rsidRPr="00440463">
              <w:rPr>
                <w:rFonts w:ascii="Calibri" w:hAnsi="Calibri" w:cs="Calibri"/>
                <w:lang w:val="it"/>
              </w:rPr>
              <w:t xml:space="preserve"> </w:t>
            </w:r>
            <w:r w:rsidR="0034242A" w:rsidRPr="00440463">
              <w:rPr>
                <w:rFonts w:ascii="Calibri" w:hAnsi="Calibri" w:cs="Calibri"/>
                <w:lang w:val="it"/>
              </w:rPr>
              <w:t>con</w:t>
            </w:r>
            <w:r w:rsidRPr="00440463">
              <w:rPr>
                <w:rFonts w:ascii="Calibri" w:hAnsi="Calibri" w:cs="Calibri"/>
                <w:lang w:val="it"/>
              </w:rPr>
              <w:t xml:space="preserve"> le misure di protezione contro Covid-19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30B3DB" w14:textId="2FC297FC" w:rsidR="001625D5" w:rsidRPr="00440463" w:rsidRDefault="00FB3DB2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1625D5" w:rsidRPr="00440463" w14:paraId="293F08B4" w14:textId="77777777" w:rsidTr="00361E0C">
        <w:trPr>
          <w:gridBefore w:val="2"/>
          <w:gridAfter w:val="1"/>
          <w:wBefore w:w="251" w:type="dxa"/>
          <w:wAfter w:w="10" w:type="dxa"/>
          <w:trHeight w:val="501"/>
        </w:trPr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E5C0" w14:textId="77777777" w:rsidR="001625D5" w:rsidRPr="00440463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FCE6BA"/>
          </w:tcPr>
          <w:p w14:paraId="13CBB65E" w14:textId="6462166F" w:rsidR="001625D5" w:rsidRPr="00440463" w:rsidRDefault="001625D5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440463">
              <w:rPr>
                <w:rFonts w:ascii="Calibri" w:hAnsi="Calibri" w:cs="Calibri"/>
                <w:b/>
                <w:bCs/>
                <w:lang w:val="it"/>
              </w:rPr>
              <w:t>I distributori di disinfettanti per</w:t>
            </w:r>
            <w:r w:rsidRPr="00440463">
              <w:rPr>
                <w:rFonts w:ascii="Calibri" w:hAnsi="Calibri" w:cs="Calibri"/>
                <w:lang w:val="it"/>
              </w:rPr>
              <w:t xml:space="preserve"> </w:t>
            </w:r>
            <w:r w:rsidR="004A5ECD" w:rsidRPr="00440463">
              <w:rPr>
                <w:rFonts w:ascii="Calibri" w:hAnsi="Calibri" w:cs="Calibri"/>
                <w:lang w:val="it"/>
              </w:rPr>
              <w:t xml:space="preserve">le mani sono a disposizione dei </w:t>
            </w:r>
            <w:r w:rsidR="00D86906" w:rsidRPr="00440463">
              <w:rPr>
                <w:rFonts w:ascii="Calibri" w:hAnsi="Calibri" w:cs="Calibri"/>
                <w:lang w:val="it"/>
              </w:rPr>
              <w:t>clienti</w:t>
            </w:r>
            <w:r w:rsidR="004A5ECD" w:rsidRPr="00440463">
              <w:rPr>
                <w:rFonts w:ascii="Calibri" w:hAnsi="Calibri" w:cs="Calibri"/>
                <w:lang w:val="it"/>
              </w:rPr>
              <w:t xml:space="preserve"> </w:t>
            </w:r>
            <w:r w:rsidR="004A5ECD" w:rsidRPr="001C4F18">
              <w:rPr>
                <w:rFonts w:ascii="Calibri" w:hAnsi="Calibri" w:cs="Calibri"/>
                <w:b/>
                <w:bCs/>
                <w:lang w:val="it"/>
              </w:rPr>
              <w:t>all'ingresso</w:t>
            </w:r>
            <w:r w:rsidR="004A5ECD" w:rsidRPr="00440463">
              <w:rPr>
                <w:rFonts w:ascii="Calibri" w:hAnsi="Calibri" w:cs="Calibri"/>
                <w:lang w:val="it"/>
              </w:rPr>
              <w:t xml:space="preserve"> e </w:t>
            </w:r>
            <w:r w:rsidR="004A5ECD" w:rsidRPr="001C4F18">
              <w:rPr>
                <w:rFonts w:ascii="Calibri" w:hAnsi="Calibri" w:cs="Calibri"/>
                <w:b/>
                <w:bCs/>
                <w:lang w:val="it"/>
              </w:rPr>
              <w:t>all'uscita</w:t>
            </w:r>
          </w:p>
        </w:tc>
        <w:tc>
          <w:tcPr>
            <w:tcW w:w="1843" w:type="dxa"/>
            <w:gridSpan w:val="2"/>
            <w:shd w:val="clear" w:color="auto" w:fill="FCE6BA"/>
          </w:tcPr>
          <w:p w14:paraId="091FEFCC" w14:textId="77777777" w:rsidR="001625D5" w:rsidRPr="00440463" w:rsidRDefault="001625D5" w:rsidP="00DB5DFA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440463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1625D5" w:rsidRPr="00A33B14" w14:paraId="35DC8665" w14:textId="77777777" w:rsidTr="00361E0C">
        <w:trPr>
          <w:gridBefore w:val="2"/>
          <w:gridAfter w:val="1"/>
          <w:wBefore w:w="251" w:type="dxa"/>
          <w:wAfter w:w="10" w:type="dxa"/>
          <w:trHeight w:val="701"/>
        </w:trPr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8D630" w14:textId="77777777" w:rsidR="001625D5" w:rsidRPr="00A33B14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CDD724" w14:textId="1240C7E7" w:rsidR="001625D5" w:rsidRPr="00457169" w:rsidRDefault="00D86906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it-CH"/>
              </w:rPr>
            </w:pPr>
            <w:r w:rsidRPr="00A33B14">
              <w:rPr>
                <w:rFonts w:ascii="Calibri" w:hAnsi="Calibri" w:cs="Calibri"/>
                <w:lang w:val="it"/>
              </w:rPr>
              <w:t xml:space="preserve">Fare presente ai clienti con </w:t>
            </w:r>
            <w:r w:rsidRPr="00BE3950">
              <w:rPr>
                <w:rFonts w:ascii="Calibri" w:hAnsi="Calibri" w:cs="Calibri"/>
                <w:b/>
                <w:bCs/>
                <w:lang w:val="it"/>
              </w:rPr>
              <w:t>tosse e raffreddore</w:t>
            </w:r>
            <w:r w:rsidRPr="00A33B14">
              <w:rPr>
                <w:rFonts w:ascii="Calibri" w:hAnsi="Calibri" w:cs="Calibri"/>
                <w:lang w:val="it"/>
              </w:rPr>
              <w:t xml:space="preserve">, di </w:t>
            </w:r>
            <w:r w:rsidRPr="00BE3950">
              <w:rPr>
                <w:rFonts w:ascii="Calibri" w:hAnsi="Calibri" w:cs="Calibri"/>
                <w:b/>
                <w:bCs/>
                <w:lang w:val="it"/>
              </w:rPr>
              <w:t>non</w:t>
            </w:r>
            <w:r w:rsidRPr="00A33B14">
              <w:rPr>
                <w:rFonts w:ascii="Calibri" w:hAnsi="Calibri" w:cs="Calibri"/>
                <w:lang w:val="it"/>
              </w:rPr>
              <w:t xml:space="preserve"> entrare in negozio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8C3428A" w14:textId="3A9CE823" w:rsidR="001625D5" w:rsidRPr="00A33B14" w:rsidRDefault="00D86906" w:rsidP="00DB5DFA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</w:rPr>
            </w:pPr>
            <w:r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1625D5" w:rsidRPr="00A33B14" w14:paraId="6C573CC0" w14:textId="77777777" w:rsidTr="0036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51" w:type="dxa"/>
          <w:wAfter w:w="10" w:type="dxa"/>
          <w:trHeight w:val="107"/>
        </w:trPr>
        <w:tc>
          <w:tcPr>
            <w:tcW w:w="1866" w:type="dxa"/>
            <w:tcBorders>
              <w:bottom w:val="single" w:sz="4" w:space="0" w:color="auto"/>
            </w:tcBorders>
          </w:tcPr>
          <w:p w14:paraId="681C977F" w14:textId="77777777" w:rsidR="001625D5" w:rsidRPr="00A33B14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CD5EE" w14:textId="77777777" w:rsidR="001625D5" w:rsidRPr="00A33B14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7C96D" w14:textId="77777777" w:rsidR="001625D5" w:rsidRPr="00A33B14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07EE" w:rsidRPr="00A33B14" w14:paraId="35319F89" w14:textId="77777777" w:rsidTr="0036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51" w:type="dxa"/>
          <w:wAfter w:w="10" w:type="dxa"/>
          <w:trHeight w:val="762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C5C" w14:textId="7EC1DF20" w:rsidR="00DF07EE" w:rsidRPr="00A33B14" w:rsidRDefault="005F2B49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Area d’incasso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6CD9EC6" w14:textId="33094F78" w:rsidR="00DF07EE" w:rsidRPr="001F4ACF" w:rsidRDefault="001F4ACF" w:rsidP="001F4ACF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lang w:val="it"/>
              </w:rPr>
            </w:pPr>
            <w:r w:rsidRPr="00A33B14">
              <w:rPr>
                <w:rFonts w:ascii="Calibri" w:hAnsi="Calibri" w:cs="Calibri"/>
                <w:lang w:val="it"/>
              </w:rPr>
              <w:t xml:space="preserve">La </w:t>
            </w:r>
            <w:r w:rsidRPr="00A33B14">
              <w:rPr>
                <w:rFonts w:ascii="Calibri" w:hAnsi="Calibri" w:cs="Calibri"/>
                <w:b/>
                <w:lang w:val="it"/>
              </w:rPr>
              <w:t xml:space="preserve">distanza di 1,5 m </w:t>
            </w:r>
            <w:r w:rsidRPr="00A33B14">
              <w:rPr>
                <w:rFonts w:ascii="Calibri" w:hAnsi="Calibri" w:cs="Calibri"/>
                <w:lang w:val="it"/>
              </w:rPr>
              <w:t xml:space="preserve">tra il cliente e personale di vendita è rispettata (ad esempio la larghezza del tavolo o la marcatura del pavimento) o, in caso contrario, uno </w:t>
            </w:r>
            <w:r w:rsidRPr="00B97082">
              <w:rPr>
                <w:rFonts w:ascii="Calibri" w:hAnsi="Calibri" w:cs="Calibri"/>
                <w:b/>
                <w:bCs/>
                <w:lang w:val="it"/>
              </w:rPr>
              <w:t>schermo di protezione</w:t>
            </w:r>
            <w:r w:rsidRPr="00A33B14">
              <w:rPr>
                <w:rFonts w:ascii="Calibri" w:hAnsi="Calibri" w:cs="Calibri"/>
                <w:lang w:val="it"/>
              </w:rPr>
              <w:t xml:space="preserve"> in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plexiglas</w:t>
            </w:r>
            <w:r w:rsidRPr="00A33B14">
              <w:rPr>
                <w:rFonts w:ascii="Calibri" w:hAnsi="Calibri" w:cs="Calibri"/>
                <w:lang w:val="it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9510B76" w14:textId="77777777" w:rsidR="00DF07EE" w:rsidRPr="00A33B14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DF07EE" w:rsidRPr="00A33B14" w14:paraId="0395C417" w14:textId="77777777" w:rsidTr="0036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51" w:type="dxa"/>
          <w:wAfter w:w="10" w:type="dxa"/>
          <w:trHeight w:val="798"/>
        </w:trPr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14:paraId="4BC21360" w14:textId="77777777" w:rsidR="00DF07EE" w:rsidRPr="00A33B14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2416" w14:textId="23700CA7" w:rsidR="00DF07EE" w:rsidRPr="00457169" w:rsidRDefault="001F4ACF" w:rsidP="00DF07EE">
            <w:pPr>
              <w:pStyle w:val="TableParagraph"/>
              <w:spacing w:beforeLines="40" w:before="96" w:after="40" w:line="242" w:lineRule="auto"/>
              <w:ind w:left="57" w:right="57"/>
              <w:rPr>
                <w:rFonts w:ascii="Calibri" w:hAnsi="Calibri" w:cs="Calibri"/>
                <w:lang w:val="it-CH"/>
              </w:rPr>
            </w:pPr>
            <w:r w:rsidRPr="00A33B14">
              <w:rPr>
                <w:rFonts w:ascii="Calibri" w:hAnsi="Calibri" w:cs="Calibri"/>
                <w:lang w:val="it"/>
              </w:rPr>
              <w:t xml:space="preserve">Le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aree di</w:t>
            </w:r>
            <w:r w:rsidRPr="00A33B14">
              <w:rPr>
                <w:rFonts w:ascii="Calibri" w:hAnsi="Calibri" w:cs="Calibri"/>
                <w:lang w:val="it"/>
              </w:rPr>
              <w:t xml:space="preserve"> attesa sono delimitate. Le marcature a terra assicurano il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rispetto della distanza di 1,5</w:t>
            </w:r>
            <w:r w:rsidRPr="00A33B14">
              <w:rPr>
                <w:rFonts w:ascii="Calibri" w:hAnsi="Calibri" w:cs="Calibri"/>
                <w:lang w:val="it"/>
              </w:rPr>
              <w:t xml:space="preserve"> m.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5481" w14:textId="53BC3630" w:rsidR="00DF07EE" w:rsidRPr="00A33B14" w:rsidRDefault="00B97082" w:rsidP="00DF07EE">
            <w:pPr>
              <w:pStyle w:val="TableParagraph"/>
              <w:spacing w:beforeLines="40" w:before="96" w:after="40" w:line="246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DF07EE" w:rsidRPr="00A33B14" w14:paraId="5E011D89" w14:textId="77777777" w:rsidTr="0036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51" w:type="dxa"/>
          <w:wAfter w:w="10" w:type="dxa"/>
          <w:trHeight w:val="756"/>
        </w:trPr>
        <w:tc>
          <w:tcPr>
            <w:tcW w:w="1866" w:type="dxa"/>
            <w:tcBorders>
              <w:right w:val="single" w:sz="4" w:space="0" w:color="auto"/>
            </w:tcBorders>
          </w:tcPr>
          <w:p w14:paraId="23905723" w14:textId="77777777" w:rsidR="00DF07EE" w:rsidRPr="00A33B14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6B4" w14:textId="474946E1" w:rsidR="00DF07EE" w:rsidRPr="00457169" w:rsidRDefault="00E43644" w:rsidP="00DF07EE">
            <w:pPr>
              <w:pStyle w:val="TableParagraph"/>
              <w:spacing w:beforeLines="40" w:before="96" w:after="40" w:line="232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A33B14">
              <w:rPr>
                <w:rFonts w:ascii="Calibri" w:hAnsi="Calibri" w:cs="Calibri"/>
                <w:lang w:val="it"/>
              </w:rPr>
              <w:t xml:space="preserve">Il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pagamento con carta</w:t>
            </w:r>
            <w:r w:rsidRPr="00A33B14">
              <w:rPr>
                <w:rFonts w:ascii="Calibri" w:hAnsi="Calibri" w:cs="Calibri"/>
                <w:lang w:val="it"/>
              </w:rPr>
              <w:t xml:space="preserve"> è preferito e il cliente viene informato.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20D" w14:textId="77E5C501" w:rsidR="00DF07EE" w:rsidRPr="00A33B14" w:rsidRDefault="00D86906" w:rsidP="00DF07EE">
            <w:pPr>
              <w:pStyle w:val="TableParagraph"/>
              <w:spacing w:beforeLines="40" w:before="96" w:after="40" w:line="247" w:lineRule="exact"/>
              <w:ind w:left="57" w:right="57"/>
              <w:rPr>
                <w:rFonts w:ascii="Calibri" w:hAnsi="Calibri" w:cs="Calibri"/>
              </w:rPr>
            </w:pPr>
            <w:r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147376" w:rsidRPr="00A33B14" w14:paraId="3188155D" w14:textId="77777777" w:rsidTr="0036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51" w:type="dxa"/>
          <w:wAfter w:w="10" w:type="dxa"/>
          <w:trHeight w:val="107"/>
        </w:trPr>
        <w:tc>
          <w:tcPr>
            <w:tcW w:w="1866" w:type="dxa"/>
          </w:tcPr>
          <w:p w14:paraId="079556F5" w14:textId="77777777" w:rsidR="00147376" w:rsidRPr="00A33B14" w:rsidRDefault="00147376" w:rsidP="00593513">
            <w:pPr>
              <w:pStyle w:val="TableParagraph"/>
              <w:spacing w:beforeLines="40" w:before="96" w:after="40"/>
              <w:ind w:left="0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</w:tcBorders>
          </w:tcPr>
          <w:p w14:paraId="07359B85" w14:textId="77777777" w:rsidR="00147376" w:rsidRPr="00A33B14" w:rsidRDefault="00147376" w:rsidP="00593513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E9BFEBB" w14:textId="77777777" w:rsidR="00147376" w:rsidRPr="00A33B14" w:rsidRDefault="00147376" w:rsidP="00593513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46CE" w:rsidRPr="00A33B14" w14:paraId="39209FFC" w14:textId="77777777" w:rsidTr="0036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51" w:type="dxa"/>
          <w:wAfter w:w="10" w:type="dxa"/>
          <w:trHeight w:val="10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A7A" w14:textId="77777777" w:rsidR="003E46CE" w:rsidRPr="00457169" w:rsidRDefault="003E46CE" w:rsidP="00593513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lang w:val="it-CH"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Caffetteria</w:t>
            </w:r>
            <w:r>
              <w:rPr>
                <w:rFonts w:ascii="Calibri" w:hAnsi="Calibri" w:cs="Calibri"/>
                <w:b/>
                <w:lang w:val="it"/>
              </w:rPr>
              <w:t xml:space="preserve"> / Ristorante</w:t>
            </w:r>
            <w:r w:rsidRPr="00A33B14">
              <w:rPr>
                <w:rFonts w:ascii="Calibri" w:hAnsi="Calibri" w:cs="Calibri"/>
                <w:b/>
                <w:lang w:val="it"/>
              </w:rPr>
              <w:t xml:space="preserve"> per i clienti</w:t>
            </w:r>
            <w:r w:rsidRPr="00A33B14">
              <w:rPr>
                <w:rFonts w:ascii="Calibri" w:hAnsi="Calibri" w:cs="Calibri"/>
                <w:b/>
                <w:lang w:val="it"/>
              </w:rPr>
              <w:br/>
            </w:r>
            <w:r w:rsidRPr="00C13C7D">
              <w:rPr>
                <w:rFonts w:ascii="Calibri" w:hAnsi="Calibri" w:cs="Calibri"/>
                <w:highlight w:val="cyan"/>
                <w:lang w:val="it"/>
              </w:rPr>
              <w:t>(se disponibile, altrimenti eliminarla)</w:t>
            </w:r>
            <w:r w:rsidRPr="00A33B14">
              <w:rPr>
                <w:rFonts w:ascii="Calibri" w:hAnsi="Calibri" w:cs="Calibri"/>
                <w:lang w:val="it"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5476FA39" w14:textId="77777777" w:rsidR="00AB316A" w:rsidRPr="00AB316A" w:rsidRDefault="00AB316A" w:rsidP="00AB316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bCs/>
                <w:lang w:val="it"/>
              </w:rPr>
            </w:pPr>
            <w:r w:rsidRPr="00AB316A">
              <w:rPr>
                <w:rFonts w:ascii="Calibri" w:hAnsi="Calibri" w:cs="Calibri"/>
                <w:b/>
                <w:bCs/>
                <w:lang w:val="it"/>
              </w:rPr>
              <w:t>INTERNO</w:t>
            </w:r>
          </w:p>
          <w:p w14:paraId="736A4441" w14:textId="77777777" w:rsidR="00AB316A" w:rsidRPr="00AB316A" w:rsidRDefault="00AB316A" w:rsidP="00AB316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lang w:val="it"/>
              </w:rPr>
            </w:pPr>
            <w:r w:rsidRPr="00AB316A">
              <w:rPr>
                <w:rFonts w:ascii="Calibri" w:hAnsi="Calibri" w:cs="Calibri"/>
                <w:b/>
                <w:bCs/>
                <w:lang w:val="it"/>
              </w:rPr>
              <w:t xml:space="preserve">Ammissione solo con certificato Covid </w:t>
            </w:r>
            <w:r w:rsidRPr="00AB316A">
              <w:rPr>
                <w:rFonts w:ascii="Calibri" w:hAnsi="Calibri" w:cs="Calibri"/>
                <w:lang w:val="it"/>
              </w:rPr>
              <w:t>(a partire da 16 anni).</w:t>
            </w:r>
          </w:p>
          <w:p w14:paraId="4EC972DD" w14:textId="6398F1B8" w:rsidR="00AB316A" w:rsidRPr="00AB316A" w:rsidRDefault="00AB316A" w:rsidP="00AB316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lang w:val="it"/>
              </w:rPr>
            </w:pPr>
            <w:r w:rsidRPr="00AB316A">
              <w:rPr>
                <w:rFonts w:ascii="Calibri" w:hAnsi="Calibri" w:cs="Calibri"/>
                <w:lang w:val="it"/>
              </w:rPr>
              <w:t>Le mascher</w:t>
            </w:r>
            <w:r>
              <w:rPr>
                <w:rFonts w:ascii="Calibri" w:hAnsi="Calibri" w:cs="Calibri"/>
                <w:lang w:val="it"/>
              </w:rPr>
              <w:t>ine</w:t>
            </w:r>
            <w:r w:rsidRPr="00AB316A">
              <w:rPr>
                <w:rFonts w:ascii="Calibri" w:hAnsi="Calibri" w:cs="Calibri"/>
                <w:lang w:val="it"/>
              </w:rPr>
              <w:t xml:space="preserve"> non sono richieste al tavolo.</w:t>
            </w:r>
          </w:p>
          <w:p w14:paraId="21486EDD" w14:textId="77777777" w:rsidR="00AB316A" w:rsidRPr="00AB316A" w:rsidRDefault="00AB316A" w:rsidP="00AB316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bCs/>
                <w:lang w:val="it"/>
              </w:rPr>
            </w:pPr>
          </w:p>
          <w:p w14:paraId="72D1E14F" w14:textId="77777777" w:rsidR="00AB316A" w:rsidRPr="00AB316A" w:rsidRDefault="00AB316A" w:rsidP="00AB316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bCs/>
                <w:lang w:val="it"/>
              </w:rPr>
            </w:pPr>
            <w:r w:rsidRPr="00AB316A">
              <w:rPr>
                <w:rFonts w:ascii="Calibri" w:hAnsi="Calibri" w:cs="Calibri"/>
                <w:b/>
                <w:bCs/>
                <w:lang w:val="it"/>
              </w:rPr>
              <w:t>AREA ESTERNA</w:t>
            </w:r>
          </w:p>
          <w:p w14:paraId="20959BFF" w14:textId="78BD8969" w:rsidR="003E46CE" w:rsidRPr="00AB316A" w:rsidRDefault="00AB316A" w:rsidP="00AB316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AB316A">
              <w:rPr>
                <w:rFonts w:ascii="Calibri" w:hAnsi="Calibri" w:cs="Calibri"/>
                <w:lang w:val="it"/>
              </w:rPr>
              <w:t>Nessun certificato richiesto, ma almeno 1,5 m di distanza tra i gruppi di ospiti o barriere efficaci.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68E38AA" w14:textId="77777777" w:rsidR="003E46CE" w:rsidRPr="00A33B14" w:rsidRDefault="003E46CE" w:rsidP="00593513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 xml:space="preserve">Obbligo </w:t>
            </w:r>
          </w:p>
        </w:tc>
      </w:tr>
      <w:tr w:rsidR="00BF14F3" w:rsidRPr="00A33B14" w14:paraId="13A4F639" w14:textId="77777777" w:rsidTr="0036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51" w:type="dxa"/>
          <w:wAfter w:w="10" w:type="dxa"/>
          <w:trHeight w:val="10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AD2E" w14:textId="3C7C43E1" w:rsidR="00BF14F3" w:rsidRPr="00A33B14" w:rsidRDefault="001A7933" w:rsidP="00593513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lang w:val="it"/>
              </w:rPr>
            </w:pPr>
            <w:r w:rsidRPr="001A7933">
              <w:rPr>
                <w:rFonts w:ascii="Calibri" w:hAnsi="Calibri" w:cs="Calibri"/>
                <w:b/>
                <w:lang w:val="it"/>
              </w:rPr>
              <w:t xml:space="preserve">Sala riunioni / formazione interna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91A2" w14:textId="365D4858" w:rsidR="00BF14F3" w:rsidRPr="001A7933" w:rsidRDefault="001A7933" w:rsidP="00AB316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Cs/>
                <w:lang w:val="it"/>
              </w:rPr>
            </w:pPr>
            <w:r w:rsidRPr="00124C42">
              <w:rPr>
                <w:rFonts w:ascii="Calibri" w:hAnsi="Calibri" w:cs="Calibri"/>
                <w:b/>
                <w:lang w:val="it"/>
              </w:rPr>
              <w:t>Accesso generale solo con certificato Covid</w:t>
            </w:r>
            <w:r w:rsidRPr="001A7933">
              <w:rPr>
                <w:rFonts w:ascii="Calibri" w:hAnsi="Calibri" w:cs="Calibri"/>
                <w:bCs/>
                <w:lang w:val="it"/>
              </w:rPr>
              <w:t xml:space="preserve"> - ma senza mascher</w:t>
            </w:r>
            <w:r w:rsidR="00124C42">
              <w:rPr>
                <w:rFonts w:ascii="Calibri" w:hAnsi="Calibri" w:cs="Calibri"/>
                <w:bCs/>
                <w:lang w:val="it"/>
              </w:rPr>
              <w:t>in</w:t>
            </w:r>
            <w:r w:rsidRPr="001A7933">
              <w:rPr>
                <w:rFonts w:ascii="Calibri" w:hAnsi="Calibri" w:cs="Calibri"/>
                <w:bCs/>
                <w:lang w:val="it"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B81C" w14:textId="406F4B49" w:rsidR="00BF14F3" w:rsidRPr="00A33B14" w:rsidRDefault="00245C5D" w:rsidP="00593513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lang w:val="it"/>
              </w:rPr>
            </w:pPr>
            <w:r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245C5D" w:rsidRPr="00A33B14" w14:paraId="36FEBD8A" w14:textId="77777777" w:rsidTr="0036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51" w:type="dxa"/>
          <w:wAfter w:w="10" w:type="dxa"/>
          <w:trHeight w:val="10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992" w14:textId="5EF7584F" w:rsidR="00245C5D" w:rsidRPr="00A33B14" w:rsidRDefault="00832A3D" w:rsidP="00593513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lang w:val="it"/>
              </w:rPr>
            </w:pPr>
            <w:r w:rsidRPr="00832A3D">
              <w:rPr>
                <w:rFonts w:ascii="Calibri" w:hAnsi="Calibri" w:cs="Calibri"/>
                <w:b/>
                <w:lang w:val="it"/>
              </w:rPr>
              <w:t xml:space="preserve">Eventi interni / mostre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19AE3894" w14:textId="56FFBE8B" w:rsidR="00245C5D" w:rsidRPr="00AB316A" w:rsidRDefault="00832A3D" w:rsidP="00AB316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bCs/>
                <w:lang w:val="it"/>
              </w:rPr>
            </w:pPr>
            <w:r w:rsidRPr="00832A3D">
              <w:rPr>
                <w:rFonts w:ascii="Calibri" w:hAnsi="Calibri" w:cs="Calibri"/>
                <w:b/>
                <w:lang w:val="it"/>
              </w:rPr>
              <w:t>I certificati Covid sono obbligatori per gli eventi - ma le mascher</w:t>
            </w:r>
            <w:r>
              <w:rPr>
                <w:rFonts w:ascii="Calibri" w:hAnsi="Calibri" w:cs="Calibri"/>
                <w:b/>
                <w:lang w:val="it"/>
              </w:rPr>
              <w:t>in</w:t>
            </w:r>
            <w:r w:rsidRPr="00832A3D">
              <w:rPr>
                <w:rFonts w:ascii="Calibri" w:hAnsi="Calibri" w:cs="Calibri"/>
                <w:b/>
                <w:lang w:val="it"/>
              </w:rPr>
              <w:t>e non sono richieste.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4BBD44A1" w14:textId="6D0696D4" w:rsidR="00245C5D" w:rsidRPr="00A33B14" w:rsidRDefault="00245C5D" w:rsidP="00593513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lang w:val="it"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</w:tbl>
    <w:p w14:paraId="741ACD47" w14:textId="77777777" w:rsidR="00147376" w:rsidRDefault="00147376" w:rsidP="007D301D">
      <w:pPr>
        <w:spacing w:after="120" w:line="240" w:lineRule="auto"/>
        <w:rPr>
          <w:rFonts w:ascii="Calibri" w:hAnsi="Calibri" w:cs="Calibri"/>
          <w:b/>
          <w:sz w:val="32"/>
          <w:szCs w:val="32"/>
          <w:lang w:val="it"/>
        </w:rPr>
      </w:pPr>
    </w:p>
    <w:p w14:paraId="57D5919C" w14:textId="77777777" w:rsidR="00147376" w:rsidRDefault="00147376">
      <w:pPr>
        <w:spacing w:line="276" w:lineRule="auto"/>
        <w:jc w:val="left"/>
        <w:rPr>
          <w:rFonts w:ascii="Calibri" w:hAnsi="Calibri" w:cs="Calibri"/>
          <w:b/>
          <w:sz w:val="32"/>
          <w:szCs w:val="32"/>
          <w:lang w:val="it"/>
        </w:rPr>
      </w:pPr>
      <w:r>
        <w:rPr>
          <w:rFonts w:ascii="Calibri" w:hAnsi="Calibri" w:cs="Calibri"/>
          <w:b/>
          <w:sz w:val="32"/>
          <w:szCs w:val="32"/>
          <w:lang w:val="it"/>
        </w:rPr>
        <w:br w:type="page"/>
      </w:r>
    </w:p>
    <w:p w14:paraId="64A51C48" w14:textId="43420C10" w:rsidR="00446AF8" w:rsidRPr="007D301D" w:rsidRDefault="00FF5FED" w:rsidP="007D301D">
      <w:pPr>
        <w:spacing w:after="120" w:line="240" w:lineRule="auto"/>
        <w:rPr>
          <w:rFonts w:ascii="Calibri" w:hAnsi="Calibri" w:cs="Calibri"/>
          <w:b/>
          <w:sz w:val="32"/>
          <w:szCs w:val="32"/>
        </w:rPr>
      </w:pPr>
      <w:r w:rsidRPr="007D301D">
        <w:rPr>
          <w:rFonts w:ascii="Calibri" w:hAnsi="Calibri" w:cs="Calibri"/>
          <w:b/>
          <w:sz w:val="32"/>
          <w:szCs w:val="32"/>
          <w:lang w:val="it"/>
        </w:rPr>
        <w:lastRenderedPageBreak/>
        <w:t>Dipendenti</w:t>
      </w:r>
      <w:r w:rsidR="009628E2" w:rsidRPr="007D301D">
        <w:rPr>
          <w:rFonts w:ascii="Calibri" w:hAnsi="Calibri" w:cs="Calibri"/>
          <w:b/>
          <w:sz w:val="32"/>
          <w:szCs w:val="32"/>
          <w:lang w:val="it"/>
        </w:rPr>
        <w:t xml:space="preserve"> / Personale</w:t>
      </w:r>
    </w:p>
    <w:p w14:paraId="097B9310" w14:textId="17FF688C" w:rsidR="001625D5" w:rsidRPr="00457169" w:rsidRDefault="001625D5" w:rsidP="007D301D">
      <w:pPr>
        <w:spacing w:after="120" w:line="259" w:lineRule="auto"/>
        <w:rPr>
          <w:rFonts w:ascii="Calibri" w:hAnsi="Calibri" w:cs="Calibri"/>
          <w:b/>
          <w:bCs/>
          <w:sz w:val="24"/>
          <w:szCs w:val="24"/>
          <w:lang w:val="it-CH"/>
        </w:rPr>
      </w:pPr>
      <w:r w:rsidRPr="002B2F52">
        <w:rPr>
          <w:rFonts w:ascii="Calibri" w:hAnsi="Calibri" w:cs="Calibri"/>
          <w:b/>
          <w:bCs/>
          <w:sz w:val="24"/>
          <w:szCs w:val="24"/>
          <w:lang w:val="it"/>
        </w:rPr>
        <w:t xml:space="preserve">Proteggere la salute dei dipendenti è la nostra priorità assoluta. </w:t>
      </w:r>
      <w:r w:rsidR="0034242A" w:rsidRPr="002B2F52">
        <w:rPr>
          <w:rFonts w:ascii="Calibri" w:hAnsi="Calibri" w:cs="Calibri"/>
          <w:b/>
          <w:bCs/>
          <w:sz w:val="24"/>
          <w:szCs w:val="24"/>
          <w:lang w:val="it"/>
        </w:rPr>
        <w:t>Il personale viene istruito regolarmente sull’igiene e il comportamento in caso di sintomi.</w:t>
      </w:r>
      <w:r w:rsidR="00457B5E" w:rsidRPr="002B2F52">
        <w:rPr>
          <w:rFonts w:ascii="Calibri" w:hAnsi="Calibri" w:cs="Calibri"/>
          <w:b/>
          <w:bCs/>
          <w:sz w:val="24"/>
          <w:szCs w:val="24"/>
          <w:lang w:val="it"/>
        </w:rPr>
        <w:t xml:space="preserve"> Valgono i regoli seguenti:</w:t>
      </w: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"/>
        <w:gridCol w:w="4798"/>
        <w:gridCol w:w="1843"/>
        <w:gridCol w:w="10"/>
      </w:tblGrid>
      <w:tr w:rsidR="007944E0" w:rsidRPr="00A33B14" w14:paraId="615D2127" w14:textId="77777777" w:rsidTr="007944E0">
        <w:trPr>
          <w:gridAfter w:val="1"/>
          <w:wAfter w:w="10" w:type="dxa"/>
          <w:trHeight w:val="503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14:paraId="3411653E" w14:textId="77777777" w:rsidR="007944E0" w:rsidRPr="00A33B14" w:rsidRDefault="007944E0" w:rsidP="00593513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Zona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1A65CDA6" w14:textId="77777777" w:rsidR="007944E0" w:rsidRPr="00A33B14" w:rsidRDefault="007944E0" w:rsidP="00593513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Misure</w:t>
            </w:r>
          </w:p>
        </w:tc>
        <w:tc>
          <w:tcPr>
            <w:tcW w:w="1843" w:type="dxa"/>
            <w:shd w:val="clear" w:color="auto" w:fill="D9D9D9"/>
          </w:tcPr>
          <w:p w14:paraId="4E8F0FC7" w14:textId="77777777" w:rsidR="007944E0" w:rsidRPr="00A33B14" w:rsidRDefault="007944E0" w:rsidP="00593513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 xml:space="preserve">Obbligo / </w:t>
            </w:r>
            <w:r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B83226" w:rsidRPr="00A33B14" w14:paraId="5E05158F" w14:textId="77777777" w:rsidTr="0079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314" w14:textId="4BD61AFC" w:rsidR="00B83226" w:rsidRPr="00A33B14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Persone particolarmente vulnerabili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FC0BE" w14:textId="72A0B308" w:rsidR="00B83226" w:rsidRPr="00457169" w:rsidRDefault="00715336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A33B14">
              <w:rPr>
                <w:rFonts w:ascii="Calibri" w:hAnsi="Calibri" w:cs="Calibri"/>
                <w:lang w:val="it"/>
              </w:rPr>
              <w:t xml:space="preserve">Se la presenza sul posto di lavoro è </w:t>
            </w:r>
            <w:r w:rsidR="00400885" w:rsidRPr="00A33B14">
              <w:rPr>
                <w:rFonts w:ascii="Calibri" w:hAnsi="Calibri" w:cs="Calibri"/>
                <w:lang w:val="it"/>
              </w:rPr>
              <w:t>indispensabile</w:t>
            </w:r>
            <w:r w:rsidRPr="00A33B14">
              <w:rPr>
                <w:rFonts w:ascii="Calibri" w:hAnsi="Calibri" w:cs="Calibri"/>
                <w:lang w:val="it"/>
              </w:rPr>
              <w:t>,</w:t>
            </w:r>
            <w:r w:rsidR="00400885" w:rsidRPr="00A33B14">
              <w:rPr>
                <w:rFonts w:ascii="Calibri" w:hAnsi="Calibri" w:cs="Calibri"/>
                <w:lang w:val="it"/>
              </w:rPr>
              <w:t xml:space="preserve">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il datore di lavoro deve proteggere la persona interessata</w:t>
            </w:r>
            <w:r w:rsidRPr="00A33B14">
              <w:rPr>
                <w:rFonts w:ascii="Calibri" w:hAnsi="Calibri" w:cs="Calibri"/>
                <w:lang w:val="it"/>
              </w:rPr>
              <w:t xml:space="preserve"> adattando le procedure o la postazione di lavoro. Le persone vulnerabili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possono rifiutare un lavoro</w:t>
            </w:r>
            <w:r w:rsidRPr="00A33B14">
              <w:rPr>
                <w:rFonts w:ascii="Calibri" w:hAnsi="Calibri" w:cs="Calibri"/>
                <w:lang w:val="it"/>
              </w:rPr>
              <w:t xml:space="preserve"> se ritengono che i rischi per la loro salute siano troppo elevati. Se non è possibile per lui lavorare, il datore di lavoro deve concedergli il congedo pur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continuando a pagargli il suo</w:t>
            </w:r>
            <w:r w:rsidR="001B06CC" w:rsidRPr="00A33B14">
              <w:rPr>
                <w:rFonts w:ascii="Calibri" w:hAnsi="Calibri" w:cs="Calibri"/>
                <w:b/>
                <w:bCs/>
                <w:lang w:val="it"/>
              </w:rPr>
              <w:t xml:space="preserve"> </w:t>
            </w:r>
            <w:r w:rsidRPr="00A33B14">
              <w:rPr>
                <w:rFonts w:ascii="Calibri" w:hAnsi="Calibri" w:cs="Calibri"/>
                <w:lang w:val="it"/>
              </w:rPr>
              <w:t>stipendio.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D4227FE" w14:textId="059AAFBA" w:rsidR="00B83226" w:rsidRPr="00A33B14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0167BC" w:rsidRPr="00A33B14" w14:paraId="3F2151A8" w14:textId="77777777" w:rsidTr="0079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B06" w14:textId="3FC25DC4" w:rsidR="000167BC" w:rsidRPr="00A33B14" w:rsidRDefault="000167BC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Collaboratori malati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F73480F" w14:textId="591E1A4E" w:rsidR="000167BC" w:rsidRPr="00457169" w:rsidRDefault="0069135D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A33B14">
              <w:rPr>
                <w:rFonts w:ascii="Calibri" w:hAnsi="Calibri" w:cs="Calibri"/>
                <w:lang w:val="it"/>
              </w:rPr>
              <w:t xml:space="preserve">Ogni malato </w:t>
            </w:r>
            <w:r w:rsidR="001B06CC" w:rsidRPr="00A33B14">
              <w:rPr>
                <w:rFonts w:ascii="Calibri" w:hAnsi="Calibri" w:cs="Calibri"/>
                <w:lang w:val="it"/>
              </w:rPr>
              <w:t xml:space="preserve">che </w:t>
            </w:r>
            <w:r w:rsidRPr="00A33B14">
              <w:rPr>
                <w:rFonts w:ascii="Calibri" w:hAnsi="Calibri" w:cs="Calibri"/>
                <w:lang w:val="it"/>
              </w:rPr>
              <w:t xml:space="preserve">non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 xml:space="preserve">è autorizzato a lavorare </w:t>
            </w:r>
            <w:r w:rsidRPr="00A33B14">
              <w:rPr>
                <w:rFonts w:ascii="Calibri" w:hAnsi="Calibri" w:cs="Calibri"/>
                <w:lang w:val="it"/>
              </w:rPr>
              <w:t xml:space="preserve">viene immediatamente rimandato a casa in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isolamento.</w:t>
            </w:r>
            <w:r w:rsidRPr="00A33B14">
              <w:rPr>
                <w:rFonts w:ascii="Calibri" w:hAnsi="Calibri" w:cs="Calibri"/>
                <w:lang w:val="it"/>
              </w:rPr>
              <w:t xml:space="preserve">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4A027BC" w14:textId="6EFF82A6" w:rsidR="000167BC" w:rsidRPr="00A33B14" w:rsidRDefault="004064BA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844B0B" w:rsidRPr="00A33B14" w14:paraId="6E4BD201" w14:textId="77777777" w:rsidTr="0079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B5B" w14:textId="77777777" w:rsidR="00844B0B" w:rsidRPr="00A33B14" w:rsidRDefault="00844B0B" w:rsidP="00844B0B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color w:val="000000" w:themeColor="text1"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Istruzioni per la quarantena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1D7C865C" w14:textId="77777777" w:rsidR="001B06CC" w:rsidRPr="00A33B14" w:rsidRDefault="00844B0B" w:rsidP="004A5ECD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it"/>
              </w:rPr>
            </w:pPr>
            <w:r w:rsidRPr="00A33B14">
              <w:rPr>
                <w:rFonts w:ascii="Calibri" w:hAnsi="Calibri" w:cs="Calibri"/>
                <w:lang w:val="it"/>
              </w:rPr>
              <w:t>I dipendenti che hanno avuto uno stretto contatto (più di 15 minuti a</w:t>
            </w:r>
            <w:r w:rsidR="001B06CC" w:rsidRPr="00A33B14">
              <w:rPr>
                <w:rFonts w:ascii="Calibri" w:hAnsi="Calibri" w:cs="Calibri"/>
                <w:lang w:val="it"/>
              </w:rPr>
              <w:t xml:space="preserve"> </w:t>
            </w:r>
            <w:r w:rsidRPr="00A33B14">
              <w:rPr>
                <w:rFonts w:ascii="Calibri" w:hAnsi="Calibri" w:cs="Calibri"/>
                <w:lang w:val="it"/>
              </w:rPr>
              <w:t>una distanza inferiore a 1,5 m) con una persona infettata da COVID-19 (test positivo) devono fare la quarantena a casa per 10 giorni.</w:t>
            </w:r>
          </w:p>
          <w:p w14:paraId="296D1AA2" w14:textId="595237CA" w:rsidR="00096BFB" w:rsidRPr="00457169" w:rsidRDefault="00844B0B" w:rsidP="00067374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A33B14">
              <w:rPr>
                <w:rFonts w:ascii="Calibri" w:hAnsi="Calibri" w:cs="Calibri"/>
                <w:lang w:val="it"/>
              </w:rPr>
              <w:t xml:space="preserve">Le autorità cantonali responsabili contatteranno il dipendente e gli forniranno ulteriori informazioni e istruzioni.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59A371A6" w14:textId="77777777" w:rsidR="00844B0B" w:rsidRPr="00A33B14" w:rsidRDefault="00844B0B" w:rsidP="00844B0B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Obbligo</w:t>
            </w:r>
          </w:p>
        </w:tc>
      </w:tr>
      <w:tr w:rsidR="00522C51" w:rsidRPr="00A33B14" w14:paraId="619E4B8A" w14:textId="77777777" w:rsidTr="0079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43" w14:textId="77777777" w:rsidR="00522C51" w:rsidRPr="00A33B14" w:rsidRDefault="00522C51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Distanza sociale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9B26" w14:textId="2785CB1F" w:rsidR="00522C51" w:rsidRPr="002B2F52" w:rsidRDefault="007826A3" w:rsidP="0032205F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it"/>
              </w:rPr>
            </w:pPr>
            <w:r w:rsidRPr="007826A3">
              <w:rPr>
                <w:rFonts w:ascii="Calibri" w:hAnsi="Calibri" w:cs="Calibri"/>
                <w:lang w:val="it"/>
              </w:rPr>
              <w:t>Tra</w:t>
            </w:r>
            <w:r w:rsidRPr="002B2F52">
              <w:rPr>
                <w:rFonts w:ascii="Calibri" w:hAnsi="Calibri" w:cs="Calibri"/>
                <w:lang w:val="it"/>
              </w:rPr>
              <w:t xml:space="preserve"> due persone </w:t>
            </w:r>
            <w:r>
              <w:rPr>
                <w:rFonts w:ascii="Calibri" w:hAnsi="Calibri" w:cs="Calibri"/>
                <w:lang w:val="it"/>
              </w:rPr>
              <w:t>l</w:t>
            </w:r>
            <w:r w:rsidR="00522C51" w:rsidRPr="002B2F52">
              <w:rPr>
                <w:rFonts w:ascii="Calibri" w:hAnsi="Calibri" w:cs="Calibri"/>
                <w:lang w:val="it"/>
              </w:rPr>
              <w:t xml:space="preserve">a </w:t>
            </w:r>
            <w:r w:rsidR="00522C51" w:rsidRPr="002B2F52">
              <w:rPr>
                <w:rFonts w:ascii="Calibri" w:hAnsi="Calibri" w:cs="Calibri"/>
                <w:b/>
                <w:bCs/>
                <w:lang w:val="it"/>
              </w:rPr>
              <w:t xml:space="preserve">distanza minima di 1,5 metri </w:t>
            </w:r>
            <w:r w:rsidR="00CD1B95">
              <w:rPr>
                <w:rFonts w:ascii="Calibri" w:hAnsi="Calibri" w:cs="Calibri"/>
                <w:lang w:val="it"/>
              </w:rPr>
              <w:t>è raccom</w:t>
            </w:r>
            <w:r w:rsidR="00B864FE">
              <w:rPr>
                <w:rFonts w:ascii="Calibri" w:hAnsi="Calibri" w:cs="Calibri"/>
                <w:lang w:val="it"/>
              </w:rPr>
              <w:t>a</w:t>
            </w:r>
            <w:r w:rsidR="00CD1B95">
              <w:rPr>
                <w:rFonts w:ascii="Calibri" w:hAnsi="Calibri" w:cs="Calibri"/>
                <w:lang w:val="it"/>
              </w:rPr>
              <w:t>ndata</w:t>
            </w:r>
            <w:r w:rsidR="00522C51" w:rsidRPr="002B2F52">
              <w:rPr>
                <w:rFonts w:ascii="Calibri" w:hAnsi="Calibri" w:cs="Calibri"/>
                <w:lang w:val="it"/>
              </w:rPr>
              <w:t xml:space="preserve">. Se </w:t>
            </w:r>
            <w:r w:rsidR="00B864FE">
              <w:rPr>
                <w:rFonts w:ascii="Calibri" w:hAnsi="Calibri" w:cs="Calibri"/>
                <w:lang w:val="it"/>
              </w:rPr>
              <w:t>no</w:t>
            </w:r>
            <w:r w:rsidR="00522C51" w:rsidRPr="002B2F52">
              <w:rPr>
                <w:rFonts w:ascii="Calibri" w:hAnsi="Calibri" w:cs="Calibri"/>
                <w:lang w:val="it"/>
              </w:rPr>
              <w:t xml:space="preserve">, </w:t>
            </w:r>
            <w:r w:rsidR="00522C51" w:rsidRPr="002B2F52">
              <w:rPr>
                <w:rFonts w:ascii="Calibri" w:hAnsi="Calibri" w:cs="Calibri"/>
                <w:b/>
                <w:bCs/>
                <w:lang w:val="it"/>
              </w:rPr>
              <w:t>schermi protettivi (in plexiglas)</w:t>
            </w:r>
            <w:r w:rsidR="00B864FE">
              <w:rPr>
                <w:rFonts w:ascii="Calibri" w:hAnsi="Calibri" w:cs="Calibri"/>
                <w:b/>
                <w:bCs/>
                <w:lang w:val="it"/>
              </w:rPr>
              <w:t xml:space="preserve"> </w:t>
            </w:r>
            <w:r w:rsidR="00B864FE" w:rsidRPr="00B864FE">
              <w:rPr>
                <w:rFonts w:ascii="Calibri" w:hAnsi="Calibri" w:cs="Calibri"/>
                <w:lang w:val="it"/>
              </w:rPr>
              <w:t xml:space="preserve">sono </w:t>
            </w:r>
            <w:r w:rsidRPr="00B864FE">
              <w:rPr>
                <w:rFonts w:ascii="Calibri" w:hAnsi="Calibri" w:cs="Calibri"/>
                <w:lang w:val="it"/>
              </w:rPr>
              <w:t>raccomandati</w:t>
            </w:r>
            <w:r w:rsidR="00522C51" w:rsidRPr="00B864FE">
              <w:rPr>
                <w:rFonts w:ascii="Calibri" w:hAnsi="Calibri" w:cs="Calibri"/>
                <w:lang w:val="it"/>
              </w:rPr>
              <w:t>.</w:t>
            </w:r>
            <w:r w:rsidR="00522C51" w:rsidRPr="002B2F52">
              <w:rPr>
                <w:rFonts w:ascii="Calibri" w:hAnsi="Calibri" w:cs="Calibri"/>
                <w:lang w:val="it"/>
              </w:rPr>
              <w:t xml:space="preserve">  </w:t>
            </w:r>
          </w:p>
          <w:p w14:paraId="2AF19EB5" w14:textId="6A168870" w:rsidR="004959E8" w:rsidRPr="002B2F52" w:rsidRDefault="004959E8" w:rsidP="00865970">
            <w:pPr>
              <w:pStyle w:val="TableParagraph"/>
              <w:spacing w:before="60" w:after="60" w:line="254" w:lineRule="exact"/>
              <w:ind w:left="0" w:right="57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688" w14:textId="4E90F146" w:rsidR="00522C51" w:rsidRPr="002B2F52" w:rsidRDefault="00067374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E85A32">
              <w:rPr>
                <w:rFonts w:ascii="Calibri" w:hAnsi="Calibri" w:cs="Calibri"/>
                <w:bCs/>
                <w:lang w:val="it"/>
              </w:rPr>
              <w:t>Raccomandato</w:t>
            </w:r>
          </w:p>
        </w:tc>
      </w:tr>
      <w:tr w:rsidR="001625D5" w:rsidRPr="00A33B14" w14:paraId="23861F04" w14:textId="77777777" w:rsidTr="0079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345" w14:textId="77777777" w:rsid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it"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Igiene</w:t>
            </w:r>
          </w:p>
          <w:p w14:paraId="4FDDCED9" w14:textId="77777777" w:rsidR="00E85A32" w:rsidRPr="00E85A32" w:rsidRDefault="00E85A32" w:rsidP="00E85A32">
            <w:pPr>
              <w:rPr>
                <w:lang w:eastAsia="de-DE"/>
              </w:rPr>
            </w:pPr>
          </w:p>
          <w:p w14:paraId="5E87BF84" w14:textId="77777777" w:rsidR="00E85A32" w:rsidRPr="00E85A32" w:rsidRDefault="00E85A32" w:rsidP="00E85A32">
            <w:pPr>
              <w:rPr>
                <w:lang w:eastAsia="de-DE"/>
              </w:rPr>
            </w:pPr>
          </w:p>
          <w:p w14:paraId="43525C9C" w14:textId="77777777" w:rsidR="00E85A32" w:rsidRDefault="00E85A32" w:rsidP="00E85A32">
            <w:pPr>
              <w:rPr>
                <w:rFonts w:eastAsia="Arial" w:cs="Calibri"/>
                <w:b/>
                <w:lang w:val="it" w:eastAsia="de-DE"/>
              </w:rPr>
            </w:pPr>
          </w:p>
          <w:p w14:paraId="47084EBF" w14:textId="7DA1CD6A" w:rsidR="00E85A32" w:rsidRPr="00E85A32" w:rsidRDefault="00E85A32" w:rsidP="00E85A32">
            <w:pPr>
              <w:jc w:val="center"/>
              <w:rPr>
                <w:lang w:eastAsia="de-DE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C8EE545" w14:textId="7CD55367" w:rsidR="00E642C4" w:rsidRPr="002B2F52" w:rsidRDefault="00096BFB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-CH"/>
              </w:rPr>
            </w:pPr>
            <w:r w:rsidRPr="002B2F52">
              <w:rPr>
                <w:rFonts w:ascii="Calibri" w:hAnsi="Calibri" w:cs="Calibri"/>
                <w:b/>
                <w:bCs/>
                <w:lang w:val="it"/>
              </w:rPr>
              <w:t>Mettiamo</w:t>
            </w:r>
            <w:r w:rsidR="00F666C6" w:rsidRPr="002B2F52">
              <w:rPr>
                <w:rFonts w:ascii="Calibri" w:hAnsi="Calibri" w:cs="Calibri"/>
                <w:b/>
                <w:bCs/>
                <w:lang w:val="it"/>
              </w:rPr>
              <w:t xml:space="preserve"> a disposizione</w:t>
            </w:r>
            <w:r w:rsidR="00F666C6" w:rsidRPr="002B2F52">
              <w:rPr>
                <w:rFonts w:ascii="Calibri" w:hAnsi="Calibri" w:cs="Calibri"/>
                <w:lang w:val="it"/>
              </w:rPr>
              <w:t xml:space="preserve"> del personale le mascher</w:t>
            </w:r>
            <w:r w:rsidR="002408DF" w:rsidRPr="002B2F52">
              <w:rPr>
                <w:rFonts w:ascii="Calibri" w:hAnsi="Calibri" w:cs="Calibri"/>
                <w:lang w:val="it"/>
              </w:rPr>
              <w:t>ine</w:t>
            </w:r>
            <w:r w:rsidR="00F666C6" w:rsidRPr="002B2F52">
              <w:rPr>
                <w:rFonts w:ascii="Calibri" w:hAnsi="Calibri" w:cs="Calibri"/>
                <w:lang w:val="it"/>
              </w:rPr>
              <w:t xml:space="preserve"> protettive e ci assicuriamo che siano indossate</w:t>
            </w:r>
            <w:r w:rsidR="00897E15" w:rsidRPr="002B2F52">
              <w:rPr>
                <w:rFonts w:ascii="Calibri" w:hAnsi="Calibri" w:cs="Calibri"/>
                <w:lang w:val="it"/>
              </w:rPr>
              <w:t>,</w:t>
            </w:r>
            <w:r w:rsidR="00F666C6" w:rsidRPr="002B2F52">
              <w:rPr>
                <w:rFonts w:ascii="Calibri" w:hAnsi="Calibri" w:cs="Calibri"/>
                <w:lang w:val="it"/>
              </w:rPr>
              <w:t xml:space="preserve"> </w:t>
            </w:r>
          </w:p>
          <w:p w14:paraId="4778A9F4" w14:textId="6FACACCE" w:rsidR="009904A9" w:rsidRPr="002B2F52" w:rsidRDefault="009904A9" w:rsidP="009904A9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-CH"/>
              </w:rPr>
            </w:pPr>
            <w:r w:rsidRPr="002B2F52">
              <w:rPr>
                <w:rFonts w:ascii="Calibri" w:hAnsi="Calibri" w:cs="Calibri"/>
                <w:lang w:val="it"/>
              </w:rPr>
              <w:t>Ci</w:t>
            </w:r>
            <w:r w:rsidR="00C81D61" w:rsidRPr="002B2F52">
              <w:rPr>
                <w:rFonts w:ascii="Calibri" w:hAnsi="Calibri" w:cs="Calibri"/>
                <w:lang w:val="it"/>
              </w:rPr>
              <w:t xml:space="preserve"> laviamo</w:t>
            </w:r>
            <w:r w:rsidRPr="002B2F52">
              <w:rPr>
                <w:rFonts w:ascii="Calibri" w:hAnsi="Calibri" w:cs="Calibri"/>
                <w:lang w:val="it"/>
              </w:rPr>
              <w:t xml:space="preserve"> </w:t>
            </w:r>
            <w:r w:rsidRPr="002B2F52">
              <w:rPr>
                <w:rFonts w:ascii="Calibri" w:hAnsi="Calibri" w:cs="Calibri"/>
                <w:b/>
                <w:bCs/>
                <w:lang w:val="it"/>
              </w:rPr>
              <w:t>le mani</w:t>
            </w:r>
            <w:r w:rsidRPr="002B2F52">
              <w:rPr>
                <w:rFonts w:ascii="Calibri" w:hAnsi="Calibri" w:cs="Calibri"/>
                <w:lang w:val="it"/>
              </w:rPr>
              <w:t xml:space="preserve"> regolarmente (prima del lavoro, prima e dopo le pause, ecc.)</w:t>
            </w:r>
          </w:p>
          <w:p w14:paraId="0177F02B" w14:textId="6CB3D92D" w:rsidR="001625D5" w:rsidRPr="002B2F52" w:rsidRDefault="00096BFB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-CH"/>
              </w:rPr>
            </w:pPr>
            <w:r w:rsidRPr="002B2F52">
              <w:rPr>
                <w:rFonts w:ascii="Calibri" w:hAnsi="Calibri" w:cs="Calibri"/>
                <w:b/>
                <w:bCs/>
                <w:lang w:val="it"/>
              </w:rPr>
              <w:t>Mettiamo</w:t>
            </w:r>
            <w:r w:rsidR="00E642C4" w:rsidRPr="002B2F52">
              <w:rPr>
                <w:rFonts w:ascii="Calibri" w:hAnsi="Calibri" w:cs="Calibri"/>
                <w:b/>
                <w:bCs/>
                <w:lang w:val="it"/>
              </w:rPr>
              <w:t xml:space="preserve"> disinfettanti</w:t>
            </w:r>
            <w:r w:rsidR="00E642C4" w:rsidRPr="002B2F52">
              <w:rPr>
                <w:rFonts w:ascii="Calibri" w:hAnsi="Calibri" w:cs="Calibri"/>
                <w:lang w:val="it"/>
              </w:rPr>
              <w:t xml:space="preserve"> a dispo</w:t>
            </w:r>
            <w:r w:rsidRPr="002B2F52">
              <w:rPr>
                <w:rFonts w:ascii="Calibri" w:hAnsi="Calibri" w:cs="Calibri"/>
                <w:lang w:val="it"/>
              </w:rPr>
              <w:t>sizione del</w:t>
            </w:r>
            <w:r w:rsidR="00E642C4" w:rsidRPr="002B2F52">
              <w:rPr>
                <w:rFonts w:ascii="Calibri" w:hAnsi="Calibri" w:cs="Calibri"/>
                <w:lang w:val="it"/>
              </w:rPr>
              <w:t xml:space="preserve"> personale</w:t>
            </w:r>
            <w:r w:rsidR="00897E15" w:rsidRPr="002B2F52">
              <w:rPr>
                <w:rFonts w:ascii="Calibri" w:hAnsi="Calibri" w:cs="Calibri"/>
                <w:lang w:val="it"/>
              </w:rPr>
              <w:t>,</w:t>
            </w:r>
            <w:r w:rsidR="00E642C4" w:rsidRPr="002B2F52">
              <w:rPr>
                <w:rFonts w:ascii="Calibri" w:hAnsi="Calibri" w:cs="Calibri"/>
                <w:lang w:val="it"/>
              </w:rPr>
              <w:t xml:space="preserve"> </w:t>
            </w:r>
            <w:r w:rsidR="00897E15" w:rsidRPr="002B2F52">
              <w:rPr>
                <w:rFonts w:ascii="Calibri" w:hAnsi="Calibri" w:cs="Calibri"/>
                <w:lang w:val="it"/>
              </w:rPr>
              <w:t>nell’area</w:t>
            </w:r>
            <w:r w:rsidR="00E642C4" w:rsidRPr="002B2F52">
              <w:rPr>
                <w:rFonts w:ascii="Calibri" w:hAnsi="Calibri" w:cs="Calibri"/>
                <w:lang w:val="it"/>
              </w:rPr>
              <w:t xml:space="preserve"> comune e nei servizi</w:t>
            </w:r>
            <w:r w:rsidR="00E642C4" w:rsidRPr="002B2F52">
              <w:rPr>
                <w:rFonts w:ascii="Calibri" w:hAnsi="Calibri" w:cs="Calibri"/>
                <w:b/>
                <w:bCs/>
                <w:lang w:val="it"/>
              </w:rPr>
              <w:t xml:space="preserve"> igienici.</w:t>
            </w:r>
            <w:r w:rsidR="00E642C4" w:rsidRPr="002B2F52">
              <w:rPr>
                <w:rFonts w:ascii="Calibri" w:hAnsi="Calibri" w:cs="Calibri"/>
                <w:lang w:val="it"/>
              </w:rPr>
              <w:t xml:space="preserve">   </w:t>
            </w:r>
            <w:r w:rsidR="00E642C4" w:rsidRPr="002B2F52">
              <w:rPr>
                <w:rFonts w:ascii="Calibri" w:hAnsi="Calibri" w:cs="Calibri"/>
                <w:lang w:val="it"/>
              </w:rPr>
              <w:br/>
              <w:t>Ci assicuriamo di fornire abbastanza asciugamani usa e getta e sapone e che le strutture sanitarie siano pulite regolarmente e accuratamente.</w:t>
            </w:r>
          </w:p>
          <w:p w14:paraId="24C1DA78" w14:textId="12CF5431" w:rsidR="002E7DB2" w:rsidRPr="002B2F52" w:rsidRDefault="00096BFB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it-CH"/>
              </w:rPr>
            </w:pPr>
            <w:r w:rsidRPr="002B2F52">
              <w:rPr>
                <w:rFonts w:ascii="Calibri" w:hAnsi="Calibri" w:cs="Calibri"/>
                <w:b/>
                <w:bCs/>
                <w:lang w:val="it"/>
              </w:rPr>
              <w:t>Aeriamo gli</w:t>
            </w:r>
            <w:r w:rsidR="005F0105" w:rsidRPr="002B2F52">
              <w:rPr>
                <w:rFonts w:ascii="Calibri" w:hAnsi="Calibri" w:cs="Calibri"/>
                <w:b/>
                <w:bCs/>
                <w:lang w:val="it"/>
              </w:rPr>
              <w:t xml:space="preserve"> spazi</w:t>
            </w:r>
            <w:r w:rsidR="005F0105" w:rsidRPr="002B2F52">
              <w:rPr>
                <w:rFonts w:ascii="Calibri" w:hAnsi="Calibri" w:cs="Calibri"/>
                <w:lang w:val="it"/>
              </w:rPr>
              <w:t xml:space="preserve"> di lavoro almeno 4 volte al giorno per 10 minuti.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16B40F3" w14:textId="77777777" w:rsid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it"/>
              </w:rPr>
            </w:pPr>
            <w:r w:rsidRPr="002B2F52">
              <w:rPr>
                <w:rFonts w:ascii="Calibri" w:hAnsi="Calibri" w:cs="Calibri"/>
                <w:b/>
                <w:lang w:val="it"/>
              </w:rPr>
              <w:t>Obbligo</w:t>
            </w:r>
          </w:p>
          <w:p w14:paraId="38619A9D" w14:textId="77777777" w:rsidR="00E85A32" w:rsidRPr="00E85A32" w:rsidRDefault="00E85A32" w:rsidP="00E85A32">
            <w:pPr>
              <w:rPr>
                <w:lang w:eastAsia="de-DE"/>
              </w:rPr>
            </w:pPr>
          </w:p>
          <w:p w14:paraId="768E7821" w14:textId="77777777" w:rsidR="00E85A32" w:rsidRPr="00E85A32" w:rsidRDefault="00E85A32" w:rsidP="00E85A32">
            <w:pPr>
              <w:rPr>
                <w:lang w:eastAsia="de-DE"/>
              </w:rPr>
            </w:pPr>
          </w:p>
          <w:p w14:paraId="68243E18" w14:textId="77777777" w:rsidR="00E85A32" w:rsidRPr="00E85A32" w:rsidRDefault="00E85A32" w:rsidP="00E85A32">
            <w:pPr>
              <w:rPr>
                <w:lang w:eastAsia="de-DE"/>
              </w:rPr>
            </w:pPr>
          </w:p>
          <w:p w14:paraId="2EFF3589" w14:textId="77777777" w:rsidR="00E85A32" w:rsidRDefault="00E85A32" w:rsidP="00E85A32">
            <w:pPr>
              <w:rPr>
                <w:rFonts w:eastAsia="Arial" w:cs="Calibri"/>
                <w:b/>
                <w:lang w:val="it" w:eastAsia="de-DE"/>
              </w:rPr>
            </w:pPr>
          </w:p>
          <w:p w14:paraId="46B8E602" w14:textId="77777777" w:rsidR="00E85A32" w:rsidRPr="00E85A32" w:rsidRDefault="00E85A32" w:rsidP="00E85A32">
            <w:pPr>
              <w:rPr>
                <w:lang w:eastAsia="de-DE"/>
              </w:rPr>
            </w:pPr>
          </w:p>
          <w:p w14:paraId="03F2A296" w14:textId="77777777" w:rsidR="00E85A32" w:rsidRPr="00E85A32" w:rsidRDefault="00E85A32" w:rsidP="00E85A32">
            <w:pPr>
              <w:rPr>
                <w:lang w:eastAsia="de-DE"/>
              </w:rPr>
            </w:pPr>
          </w:p>
          <w:p w14:paraId="4988DDD8" w14:textId="77777777" w:rsidR="00E85A32" w:rsidRDefault="00E85A32" w:rsidP="00E85A32">
            <w:pPr>
              <w:rPr>
                <w:rFonts w:eastAsia="Arial" w:cs="Calibri"/>
                <w:b/>
                <w:lang w:val="it" w:eastAsia="de-DE"/>
              </w:rPr>
            </w:pPr>
          </w:p>
          <w:p w14:paraId="3BE6E258" w14:textId="0E540D24" w:rsidR="00E85A32" w:rsidRPr="00E85A32" w:rsidRDefault="00E85A32" w:rsidP="00E85A32">
            <w:pPr>
              <w:ind w:firstLine="720"/>
              <w:rPr>
                <w:lang w:eastAsia="de-DE"/>
              </w:rPr>
            </w:pPr>
          </w:p>
        </w:tc>
      </w:tr>
      <w:tr w:rsidR="001625D5" w:rsidRPr="00A33B14" w14:paraId="3A6CDC06" w14:textId="77777777" w:rsidTr="0079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5" w14:textId="31627086" w:rsidR="001625D5" w:rsidRPr="00A33B14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Sala comune, guardaroba, ufficio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B644" w14:textId="08975F53" w:rsidR="001625D5" w:rsidRPr="002B2F52" w:rsidRDefault="00096BFB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2B2F52">
              <w:rPr>
                <w:rFonts w:ascii="Calibri" w:hAnsi="Calibri" w:cs="Calibri"/>
                <w:lang w:val="it"/>
              </w:rPr>
              <w:t>Le sedie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</w:t>
            </w:r>
            <w:r w:rsidR="001F5CE6">
              <w:rPr>
                <w:rFonts w:ascii="Calibri" w:hAnsi="Calibri" w:cs="Calibri"/>
                <w:lang w:val="it"/>
              </w:rPr>
              <w:t>sono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</w:t>
            </w:r>
            <w:r w:rsidRPr="002B2F52">
              <w:rPr>
                <w:rFonts w:ascii="Calibri" w:hAnsi="Calibri" w:cs="Calibri"/>
                <w:lang w:val="it"/>
              </w:rPr>
              <w:t>posizionate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in modo che la distanza di</w:t>
            </w:r>
            <w:r w:rsidR="001625D5" w:rsidRPr="002B2F52">
              <w:rPr>
                <w:rFonts w:ascii="Calibri" w:hAnsi="Calibri" w:cs="Calibri"/>
                <w:b/>
                <w:bCs/>
                <w:lang w:val="it"/>
              </w:rPr>
              <w:t xml:space="preserve"> 1,5 m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possa </w:t>
            </w:r>
            <w:r w:rsidR="00BA3ED7">
              <w:rPr>
                <w:rFonts w:ascii="Calibri" w:hAnsi="Calibri" w:cs="Calibri"/>
                <w:lang w:val="it"/>
              </w:rPr>
              <w:t>è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rispettata</w:t>
            </w:r>
            <w:r w:rsidRPr="002B2F52">
              <w:rPr>
                <w:rFonts w:ascii="Calibri" w:hAnsi="Calibri" w:cs="Calibri"/>
                <w:lang w:val="it"/>
              </w:rPr>
              <w:t xml:space="preserve">, in caso contrario le persone </w:t>
            </w:r>
            <w:r w:rsidR="00BA3ED7">
              <w:rPr>
                <w:rFonts w:ascii="Calibri" w:hAnsi="Calibri" w:cs="Calibri"/>
                <w:lang w:val="it"/>
              </w:rPr>
              <w:t>possono</w:t>
            </w:r>
            <w:r w:rsidRPr="002B2F52">
              <w:rPr>
                <w:rFonts w:ascii="Calibri" w:hAnsi="Calibri" w:cs="Calibri"/>
                <w:lang w:val="it"/>
              </w:rPr>
              <w:t xml:space="preserve"> essere separate 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da un </w:t>
            </w:r>
            <w:r w:rsidR="001625D5" w:rsidRPr="002B2F52">
              <w:rPr>
                <w:rFonts w:ascii="Calibri" w:hAnsi="Calibri" w:cs="Calibri"/>
                <w:b/>
                <w:bCs/>
                <w:lang w:val="it"/>
              </w:rPr>
              <w:t>muro.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 </w:t>
            </w:r>
          </w:p>
          <w:p w14:paraId="37FDA4DF" w14:textId="331E0A55" w:rsidR="00E80182" w:rsidRPr="002B2F52" w:rsidRDefault="00E80182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it"/>
              </w:rPr>
            </w:pPr>
            <w:r w:rsidRPr="002B2F52">
              <w:rPr>
                <w:rFonts w:ascii="Calibri" w:hAnsi="Calibri" w:cs="Calibri"/>
                <w:b/>
                <w:bCs/>
                <w:lang w:val="it"/>
              </w:rPr>
              <w:t xml:space="preserve">Le pause </w:t>
            </w:r>
            <w:r w:rsidR="00BA3ED7">
              <w:rPr>
                <w:rFonts w:ascii="Calibri" w:hAnsi="Calibri" w:cs="Calibri"/>
                <w:b/>
                <w:bCs/>
                <w:lang w:val="it"/>
              </w:rPr>
              <w:t>possono</w:t>
            </w:r>
            <w:r w:rsidRPr="002B2F52">
              <w:rPr>
                <w:rFonts w:ascii="Calibri" w:hAnsi="Calibri" w:cs="Calibri"/>
                <w:b/>
                <w:bCs/>
                <w:lang w:val="it"/>
              </w:rPr>
              <w:t xml:space="preserve"> essere </w:t>
            </w:r>
            <w:r w:rsidR="00096BFB" w:rsidRPr="002B2F52">
              <w:rPr>
                <w:rFonts w:ascii="Calibri" w:hAnsi="Calibri" w:cs="Calibri"/>
                <w:b/>
                <w:bCs/>
                <w:lang w:val="it"/>
              </w:rPr>
              <w:t>fatte a turni in</w:t>
            </w:r>
            <w:r w:rsidRPr="002B2F52">
              <w:rPr>
                <w:rFonts w:ascii="Calibri" w:hAnsi="Calibri" w:cs="Calibri"/>
                <w:lang w:val="it"/>
              </w:rPr>
              <w:t xml:space="preserve"> modo che le </w:t>
            </w:r>
            <w:r w:rsidR="00096BFB" w:rsidRPr="002B2F52">
              <w:rPr>
                <w:rFonts w:ascii="Calibri" w:hAnsi="Calibri" w:cs="Calibri"/>
                <w:lang w:val="it"/>
              </w:rPr>
              <w:t>distanze di sicurezza</w:t>
            </w:r>
            <w:r w:rsidRPr="002B2F52">
              <w:rPr>
                <w:rFonts w:ascii="Calibri" w:hAnsi="Calibri" w:cs="Calibri"/>
                <w:lang w:val="it"/>
              </w:rPr>
              <w:t xml:space="preserve"> possono </w:t>
            </w:r>
            <w:r w:rsidR="00BA3ED7">
              <w:rPr>
                <w:rFonts w:ascii="Calibri" w:hAnsi="Calibri" w:cs="Calibri"/>
                <w:lang w:val="it"/>
              </w:rPr>
              <w:t>è</w:t>
            </w:r>
            <w:r w:rsidRPr="002B2F52">
              <w:rPr>
                <w:rFonts w:ascii="Calibri" w:hAnsi="Calibri" w:cs="Calibri"/>
                <w:lang w:val="it"/>
              </w:rPr>
              <w:t xml:space="preserve"> </w:t>
            </w:r>
            <w:r w:rsidR="00096BFB" w:rsidRPr="002B2F52">
              <w:rPr>
                <w:rFonts w:ascii="Calibri" w:hAnsi="Calibri" w:cs="Calibri"/>
                <w:lang w:val="it"/>
              </w:rPr>
              <w:t>rispettate</w:t>
            </w:r>
            <w:r w:rsidRPr="002B2F52">
              <w:rPr>
                <w:rFonts w:ascii="Calibri" w:hAnsi="Calibri" w:cs="Calibri"/>
                <w:lang w:val="it"/>
              </w:rPr>
              <w:t>.</w:t>
            </w:r>
          </w:p>
          <w:p w14:paraId="736D0465" w14:textId="7B294E03" w:rsidR="004959E8" w:rsidRPr="002B2F52" w:rsidRDefault="004959E8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2B2F52">
              <w:rPr>
                <w:rFonts w:ascii="Calibri" w:hAnsi="Calibri" w:cs="Calibri"/>
                <w:lang w:val="it"/>
              </w:rPr>
              <w:t xml:space="preserve">Ogni collaboratore usa </w:t>
            </w:r>
            <w:r w:rsidRPr="002B2F52">
              <w:rPr>
                <w:rFonts w:ascii="Calibri" w:hAnsi="Calibri" w:cs="Calibri"/>
                <w:b/>
                <w:bCs/>
                <w:lang w:val="it"/>
              </w:rPr>
              <w:t>le proprie stoviglie</w:t>
            </w:r>
            <w:r w:rsidRPr="002B2F52">
              <w:rPr>
                <w:rFonts w:ascii="Calibri" w:hAnsi="Calibri" w:cs="Calibri"/>
                <w:lang w:val="it"/>
              </w:rPr>
              <w:t xml:space="preserve">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9BE" w14:textId="4F2C912D" w:rsidR="001625D5" w:rsidRPr="00A33B14" w:rsidRDefault="00E85A32" w:rsidP="00B83226">
            <w:pPr>
              <w:pStyle w:val="TableParagraph"/>
              <w:spacing w:before="60" w:after="60" w:line="245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E85A32">
              <w:rPr>
                <w:rFonts w:ascii="Calibri" w:hAnsi="Calibri" w:cs="Calibri"/>
                <w:bCs/>
                <w:lang w:val="it"/>
              </w:rPr>
              <w:t>Raccomandato</w:t>
            </w:r>
          </w:p>
        </w:tc>
      </w:tr>
      <w:tr w:rsidR="007944E0" w:rsidRPr="00A33B14" w14:paraId="1480677D" w14:textId="77777777" w:rsidTr="00593513">
        <w:trPr>
          <w:gridAfter w:val="1"/>
          <w:wAfter w:w="10" w:type="dxa"/>
          <w:trHeight w:val="503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14:paraId="0BD952A4" w14:textId="77777777" w:rsidR="007944E0" w:rsidRPr="00A33B14" w:rsidRDefault="007944E0" w:rsidP="00593513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lastRenderedPageBreak/>
              <w:t>Zona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2B4405AB" w14:textId="77777777" w:rsidR="007944E0" w:rsidRPr="00A33B14" w:rsidRDefault="007944E0" w:rsidP="00593513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Misure</w:t>
            </w:r>
          </w:p>
        </w:tc>
        <w:tc>
          <w:tcPr>
            <w:tcW w:w="1843" w:type="dxa"/>
            <w:shd w:val="clear" w:color="auto" w:fill="D9D9D9"/>
          </w:tcPr>
          <w:p w14:paraId="6B9A2B6A" w14:textId="77777777" w:rsidR="007944E0" w:rsidRPr="00A33B14" w:rsidRDefault="007944E0" w:rsidP="00593513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 xml:space="preserve">Obbligo / </w:t>
            </w:r>
            <w:r w:rsidRPr="00A33B14">
              <w:rPr>
                <w:rFonts w:ascii="Calibri" w:hAnsi="Calibri" w:cs="Calibri"/>
                <w:lang w:val="it"/>
              </w:rPr>
              <w:t>Raccomandato</w:t>
            </w:r>
          </w:p>
        </w:tc>
      </w:tr>
      <w:tr w:rsidR="001625D5" w:rsidRPr="00A33B14" w14:paraId="62D4076C" w14:textId="77777777" w:rsidTr="0079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F63" w14:textId="5799D92A" w:rsidR="001625D5" w:rsidRPr="00A33B14" w:rsidRDefault="00096BFB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A33B14">
              <w:rPr>
                <w:rFonts w:ascii="Calibri" w:hAnsi="Calibri" w:cs="Calibri"/>
                <w:b/>
                <w:lang w:val="it"/>
              </w:rPr>
              <w:t>Zona</w:t>
            </w:r>
            <w:r w:rsidR="001625D5" w:rsidRPr="00A33B14">
              <w:rPr>
                <w:rFonts w:ascii="Calibri" w:hAnsi="Calibri" w:cs="Calibri"/>
                <w:b/>
                <w:lang w:val="it"/>
              </w:rPr>
              <w:t xml:space="preserve"> fumatori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67AB" w14:textId="6323BCB2" w:rsidR="001625D5" w:rsidRPr="002B2F52" w:rsidRDefault="00096BFB" w:rsidP="00B83226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2B2F52">
              <w:rPr>
                <w:rFonts w:ascii="Calibri" w:hAnsi="Calibri" w:cs="Calibri"/>
                <w:lang w:val="it"/>
              </w:rPr>
              <w:t>Nelle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"</w:t>
            </w:r>
            <w:r w:rsidRPr="002B2F52">
              <w:rPr>
                <w:rFonts w:ascii="Calibri" w:hAnsi="Calibri" w:cs="Calibri"/>
                <w:lang w:val="it"/>
              </w:rPr>
              <w:t>Zone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fumatori" rispettiamo la distanza minima di </w:t>
            </w:r>
            <w:r w:rsidR="001625D5" w:rsidRPr="002B2F52">
              <w:rPr>
                <w:rFonts w:ascii="Calibri" w:hAnsi="Calibri" w:cs="Calibri"/>
                <w:b/>
                <w:bCs/>
                <w:lang w:val="it"/>
              </w:rPr>
              <w:t>1,5 m.</w:t>
            </w:r>
            <w:r w:rsidR="001625D5" w:rsidRPr="002B2F52">
              <w:rPr>
                <w:rFonts w:ascii="Calibri" w:hAnsi="Calibri" w:cs="Calibri"/>
                <w:lang w:val="it"/>
              </w:rPr>
              <w:t xml:space="preserve">  </w:t>
            </w:r>
          </w:p>
          <w:p w14:paraId="7D7FEAF3" w14:textId="7BB8DE4D" w:rsidR="001625D5" w:rsidRPr="002B2F52" w:rsidRDefault="001625D5" w:rsidP="00B83226">
            <w:pPr>
              <w:pStyle w:val="TableParagraph"/>
              <w:spacing w:before="60" w:after="60" w:line="250" w:lineRule="atLeast"/>
              <w:ind w:left="57" w:right="57"/>
              <w:rPr>
                <w:rFonts w:ascii="Calibri" w:hAnsi="Calibri" w:cs="Calibri"/>
                <w:lang w:val="it-CH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78B2" w14:textId="432A2D01" w:rsidR="001625D5" w:rsidRPr="00A33B14" w:rsidRDefault="00E85A32" w:rsidP="00B83226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E85A32">
              <w:rPr>
                <w:rFonts w:ascii="Calibri" w:hAnsi="Calibri" w:cs="Calibri"/>
                <w:bCs/>
                <w:lang w:val="it"/>
              </w:rPr>
              <w:t>Raccomandato</w:t>
            </w:r>
          </w:p>
        </w:tc>
      </w:tr>
      <w:tr w:rsidR="00CB0CE5" w:rsidRPr="00A33B14" w14:paraId="2FEC6A1F" w14:textId="77777777" w:rsidTr="0079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E0F" w14:textId="737219D7" w:rsidR="00CB0CE5" w:rsidRPr="00A33B14" w:rsidRDefault="00CB0CE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proofErr w:type="gramStart"/>
            <w:r w:rsidRPr="00A33B14">
              <w:rPr>
                <w:rFonts w:ascii="Calibri" w:hAnsi="Calibri" w:cs="Calibri"/>
                <w:b/>
                <w:lang w:val="it"/>
              </w:rPr>
              <w:t>App</w:t>
            </w:r>
            <w:r w:rsidRPr="00A33B14">
              <w:rPr>
                <w:rFonts w:ascii="Calibri" w:hAnsi="Calibri" w:cs="Calibri"/>
                <w:lang w:val="it"/>
              </w:rPr>
              <w:t xml:space="preserve"> </w:t>
            </w:r>
            <w:r w:rsidRPr="00A33B14">
              <w:rPr>
                <w:rFonts w:ascii="Calibri" w:hAnsi="Calibri" w:cs="Calibri"/>
                <w:b/>
                <w:lang w:val="it"/>
              </w:rPr>
              <w:t xml:space="preserve"> Svizzera</w:t>
            </w:r>
            <w:proofErr w:type="gramEnd"/>
            <w:r w:rsidRPr="00A33B14">
              <w:rPr>
                <w:rFonts w:ascii="Calibri" w:hAnsi="Calibri" w:cs="Calibri"/>
                <w:b/>
                <w:lang w:val="it"/>
              </w:rPr>
              <w:t xml:space="preserve"> Covid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A27" w14:textId="10A664E9" w:rsidR="00CB0CE5" w:rsidRPr="00457169" w:rsidRDefault="00A24A0B" w:rsidP="00B83226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lang w:val="it-CH"/>
              </w:rPr>
            </w:pPr>
            <w:r w:rsidRPr="00A33B14">
              <w:rPr>
                <w:rFonts w:ascii="Calibri" w:hAnsi="Calibri" w:cs="Calibri"/>
                <w:lang w:val="it"/>
              </w:rPr>
              <w:t>Consigliamo a tutti i dipendenti</w:t>
            </w:r>
            <w:r w:rsidR="00096BFB" w:rsidRPr="00A33B14">
              <w:rPr>
                <w:rFonts w:ascii="Calibri" w:hAnsi="Calibri" w:cs="Calibri"/>
                <w:lang w:val="it"/>
              </w:rPr>
              <w:t xml:space="preserve">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di utilizzare</w:t>
            </w:r>
            <w:r w:rsidRPr="00A33B14">
              <w:rPr>
                <w:rFonts w:ascii="Calibri" w:hAnsi="Calibri" w:cs="Calibri"/>
                <w:lang w:val="it"/>
              </w:rPr>
              <w:t xml:space="preserve">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l'</w:t>
            </w:r>
            <w:r w:rsidR="00096BFB" w:rsidRPr="00A33B14">
              <w:rPr>
                <w:rFonts w:ascii="Calibri" w:hAnsi="Calibri" w:cs="Calibri"/>
                <w:b/>
                <w:bCs/>
                <w:lang w:val="it"/>
              </w:rPr>
              <w:t>A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pp Swiss</w:t>
            </w:r>
            <w:r w:rsidRPr="00A33B14">
              <w:rPr>
                <w:rFonts w:ascii="Calibri" w:hAnsi="Calibri" w:cs="Calibri"/>
                <w:lang w:val="it"/>
              </w:rPr>
              <w:t xml:space="preserve"> </w:t>
            </w:r>
            <w:r w:rsidRPr="00A33B14">
              <w:rPr>
                <w:rFonts w:ascii="Calibri" w:hAnsi="Calibri" w:cs="Calibri"/>
                <w:b/>
                <w:bCs/>
                <w:lang w:val="it"/>
              </w:rPr>
              <w:t>Covid</w:t>
            </w:r>
            <w:r w:rsidRPr="00A33B14">
              <w:rPr>
                <w:rFonts w:ascii="Calibri" w:hAnsi="Calibri" w:cs="Calibri"/>
                <w:lang w:val="it"/>
              </w:rPr>
              <w:t xml:space="preserve"> per facilitare </w:t>
            </w:r>
            <w:proofErr w:type="gramStart"/>
            <w:r w:rsidRPr="00A33B14">
              <w:rPr>
                <w:rFonts w:ascii="Calibri" w:hAnsi="Calibri" w:cs="Calibri"/>
                <w:lang w:val="it"/>
              </w:rPr>
              <w:t>la  ricerca</w:t>
            </w:r>
            <w:proofErr w:type="gramEnd"/>
            <w:r w:rsidRPr="00A33B14">
              <w:rPr>
                <w:rFonts w:ascii="Calibri" w:hAnsi="Calibri" w:cs="Calibri"/>
                <w:lang w:val="it"/>
              </w:rPr>
              <w:t xml:space="preserve"> dei contatti in caso di infezione.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8CE" w14:textId="48551D98" w:rsidR="00CB0CE5" w:rsidRPr="00E85A32" w:rsidRDefault="00096BFB" w:rsidP="00B83226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bCs/>
              </w:rPr>
            </w:pPr>
            <w:r w:rsidRPr="00E85A32">
              <w:rPr>
                <w:rFonts w:ascii="Calibri" w:hAnsi="Calibri" w:cs="Calibri"/>
                <w:bCs/>
                <w:lang w:val="it"/>
              </w:rPr>
              <w:t>Raccomandato</w:t>
            </w:r>
          </w:p>
        </w:tc>
      </w:tr>
    </w:tbl>
    <w:p w14:paraId="240631ED" w14:textId="7FB149C6" w:rsidR="00B15F15" w:rsidRDefault="00B15F15" w:rsidP="00B15F15">
      <w:pPr>
        <w:spacing w:line="276" w:lineRule="auto"/>
        <w:jc w:val="left"/>
        <w:rPr>
          <w:rFonts w:ascii="Calibri" w:hAnsi="Calibri" w:cs="Calibri"/>
          <w:sz w:val="18"/>
          <w:szCs w:val="18"/>
        </w:rPr>
      </w:pPr>
    </w:p>
    <w:p w14:paraId="01F80253" w14:textId="77777777" w:rsidR="001571EB" w:rsidRPr="001571EB" w:rsidRDefault="001571EB" w:rsidP="001571EB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  <w:lang w:val="it-IT"/>
        </w:rPr>
      </w:pPr>
      <w:r w:rsidRPr="001571EB">
        <w:rPr>
          <w:rFonts w:ascii="Calibri" w:hAnsi="Calibri" w:cs="Calibri"/>
          <w:b/>
          <w:bCs/>
          <w:sz w:val="20"/>
          <w:szCs w:val="20"/>
          <w:lang w:val="it-IT"/>
        </w:rPr>
        <w:t>Questo documento è stato fatto circolare e spiegato a tutto il personale.</w:t>
      </w:r>
    </w:p>
    <w:p w14:paraId="4F683A7F" w14:textId="227576CD" w:rsidR="001571EB" w:rsidRDefault="001571EB" w:rsidP="001571EB">
      <w:pPr>
        <w:spacing w:line="276" w:lineRule="auto"/>
        <w:jc w:val="left"/>
        <w:rPr>
          <w:rFonts w:ascii="Calibri" w:hAnsi="Calibri" w:cs="Calibri"/>
          <w:sz w:val="20"/>
          <w:szCs w:val="20"/>
          <w:lang w:val="it-IT"/>
        </w:rPr>
      </w:pPr>
      <w:r w:rsidRPr="001571EB">
        <w:rPr>
          <w:rFonts w:ascii="Calibri" w:hAnsi="Calibri" w:cs="Calibri"/>
          <w:sz w:val="20"/>
          <w:szCs w:val="20"/>
          <w:lang w:val="it-IT"/>
        </w:rPr>
        <w:t>Raccomandiamo che tutti i dipendenti firmino questo documento.</w:t>
      </w:r>
    </w:p>
    <w:p w14:paraId="0F5B5591" w14:textId="3DEE4CE7" w:rsidR="00380C33" w:rsidRDefault="00380C33" w:rsidP="001571EB">
      <w:pPr>
        <w:spacing w:line="276" w:lineRule="auto"/>
        <w:jc w:val="left"/>
        <w:rPr>
          <w:rFonts w:ascii="Calibri" w:hAnsi="Calibri" w:cs="Calibri"/>
          <w:sz w:val="20"/>
          <w:szCs w:val="20"/>
          <w:lang w:val="it-IT"/>
        </w:rPr>
      </w:pPr>
    </w:p>
    <w:p w14:paraId="0DF2A122" w14:textId="632DF5EB" w:rsidR="00A17D17" w:rsidRPr="00A17D17" w:rsidRDefault="00A17D17" w:rsidP="00BA19D5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  <w:lang w:val="it-IT"/>
        </w:rPr>
      </w:pPr>
      <w:r w:rsidRPr="00A17D17">
        <w:rPr>
          <w:rFonts w:ascii="Calibri" w:hAnsi="Calibri" w:cs="Calibri"/>
          <w:b/>
          <w:bCs/>
          <w:sz w:val="20"/>
          <w:szCs w:val="20"/>
          <w:lang w:val="it-IT"/>
        </w:rPr>
        <w:t xml:space="preserve">Datore di lavoro / </w:t>
      </w:r>
      <w:r w:rsidR="00E526D2">
        <w:rPr>
          <w:rFonts w:ascii="Calibri" w:hAnsi="Calibri" w:cs="Calibri"/>
          <w:b/>
          <w:bCs/>
          <w:sz w:val="20"/>
          <w:szCs w:val="20"/>
          <w:lang w:val="it-IT"/>
        </w:rPr>
        <w:t>R</w:t>
      </w:r>
      <w:r w:rsidRPr="00A17D17">
        <w:rPr>
          <w:rFonts w:ascii="Calibri" w:hAnsi="Calibri" w:cs="Calibri"/>
          <w:b/>
          <w:bCs/>
          <w:sz w:val="20"/>
          <w:szCs w:val="20"/>
          <w:lang w:val="it-IT"/>
        </w:rPr>
        <w:t>esponsabile dell'azienda</w:t>
      </w:r>
    </w:p>
    <w:p w14:paraId="50297BBD" w14:textId="56380472" w:rsidR="00BA19D5" w:rsidRPr="00BA19D5" w:rsidRDefault="00927777" w:rsidP="00BA19D5">
      <w:pPr>
        <w:spacing w:line="276" w:lineRule="auto"/>
        <w:jc w:val="left"/>
        <w:rPr>
          <w:rFonts w:ascii="Calibri" w:hAnsi="Calibri" w:cs="Calibri"/>
          <w:sz w:val="20"/>
          <w:szCs w:val="20"/>
          <w:lang w:val="it-IT"/>
        </w:rPr>
      </w:pPr>
      <w:r w:rsidRPr="00BA19D5">
        <w:rPr>
          <w:rFonts w:ascii="Calibri" w:hAnsi="Calibri" w:cs="Calibri"/>
          <w:sz w:val="20"/>
          <w:szCs w:val="20"/>
          <w:lang w:val="it-IT"/>
        </w:rPr>
        <w:t>data</w:t>
      </w:r>
      <w:r>
        <w:rPr>
          <w:rFonts w:ascii="Calibri" w:hAnsi="Calibri" w:cs="Calibri"/>
          <w:sz w:val="20"/>
          <w:szCs w:val="20"/>
          <w:lang w:val="it-IT"/>
        </w:rPr>
        <w:t xml:space="preserve"> e </w:t>
      </w:r>
      <w:proofErr w:type="gramStart"/>
      <w:r>
        <w:rPr>
          <w:rFonts w:ascii="Calibri" w:hAnsi="Calibri" w:cs="Calibri"/>
          <w:sz w:val="20"/>
          <w:szCs w:val="20"/>
          <w:lang w:val="it-IT"/>
        </w:rPr>
        <w:t>f</w:t>
      </w:r>
      <w:r w:rsidR="00BA19D5" w:rsidRPr="00BA19D5">
        <w:rPr>
          <w:rFonts w:ascii="Calibri" w:hAnsi="Calibri" w:cs="Calibri"/>
          <w:sz w:val="20"/>
          <w:szCs w:val="20"/>
          <w:lang w:val="it-IT"/>
        </w:rPr>
        <w:t>irma :</w:t>
      </w:r>
      <w:proofErr w:type="gramEnd"/>
      <w:r w:rsidR="00BA19D5" w:rsidRPr="00BA19D5">
        <w:rPr>
          <w:rFonts w:ascii="Calibri" w:hAnsi="Calibri" w:cs="Calibri"/>
          <w:sz w:val="20"/>
          <w:szCs w:val="20"/>
          <w:lang w:val="it-IT"/>
        </w:rPr>
        <w:t xml:space="preserve"> ________________________________________________________</w:t>
      </w:r>
    </w:p>
    <w:p w14:paraId="627CD940" w14:textId="77777777" w:rsidR="00BA19D5" w:rsidRPr="00BA19D5" w:rsidRDefault="00BA19D5" w:rsidP="00BA19D5">
      <w:pPr>
        <w:spacing w:line="276" w:lineRule="auto"/>
        <w:jc w:val="left"/>
        <w:rPr>
          <w:rFonts w:ascii="Calibri" w:hAnsi="Calibri" w:cs="Calibri"/>
          <w:sz w:val="20"/>
          <w:szCs w:val="20"/>
          <w:lang w:val="it-IT"/>
        </w:rPr>
      </w:pPr>
    </w:p>
    <w:p w14:paraId="66D32464" w14:textId="77777777" w:rsidR="00414A9B" w:rsidRDefault="00414A9B" w:rsidP="00BA19D5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  <w:lang w:val="it-IT"/>
        </w:rPr>
      </w:pPr>
      <w:r w:rsidRPr="00414A9B">
        <w:rPr>
          <w:rFonts w:ascii="Calibri" w:hAnsi="Calibri" w:cs="Calibri"/>
          <w:b/>
          <w:bCs/>
          <w:sz w:val="20"/>
          <w:szCs w:val="20"/>
          <w:lang w:val="it-IT"/>
        </w:rPr>
        <w:t>Dipendenti</w:t>
      </w:r>
      <w:r>
        <w:rPr>
          <w:rFonts w:ascii="Calibri" w:hAnsi="Calibri" w:cs="Calibri"/>
          <w:b/>
          <w:bCs/>
          <w:sz w:val="20"/>
          <w:szCs w:val="20"/>
          <w:lang w:val="it-IT"/>
        </w:rPr>
        <w:t xml:space="preserve"> / Impiegati</w:t>
      </w:r>
    </w:p>
    <w:p w14:paraId="6AA7530D" w14:textId="70B81E55" w:rsidR="00BA19D5" w:rsidRPr="00BA19D5" w:rsidRDefault="00927777" w:rsidP="00BA19D5">
      <w:pPr>
        <w:spacing w:line="276" w:lineRule="auto"/>
        <w:jc w:val="left"/>
        <w:rPr>
          <w:rFonts w:ascii="Calibri" w:hAnsi="Calibri" w:cs="Calibri"/>
          <w:sz w:val="20"/>
          <w:szCs w:val="20"/>
          <w:lang w:val="it-IT"/>
        </w:rPr>
      </w:pPr>
      <w:r w:rsidRPr="00BA19D5">
        <w:rPr>
          <w:rFonts w:ascii="Calibri" w:hAnsi="Calibri" w:cs="Calibri"/>
          <w:sz w:val="20"/>
          <w:szCs w:val="20"/>
          <w:lang w:val="it-IT"/>
        </w:rPr>
        <w:t xml:space="preserve">data </w:t>
      </w:r>
      <w:r>
        <w:rPr>
          <w:rFonts w:ascii="Calibri" w:hAnsi="Calibri" w:cs="Calibri"/>
          <w:sz w:val="20"/>
          <w:szCs w:val="20"/>
          <w:lang w:val="it-IT"/>
        </w:rPr>
        <w:t xml:space="preserve">e </w:t>
      </w:r>
      <w:proofErr w:type="gramStart"/>
      <w:r>
        <w:rPr>
          <w:rFonts w:ascii="Calibri" w:hAnsi="Calibri" w:cs="Calibri"/>
          <w:sz w:val="20"/>
          <w:szCs w:val="20"/>
          <w:lang w:val="it-IT"/>
        </w:rPr>
        <w:t>f</w:t>
      </w:r>
      <w:r w:rsidR="00BA19D5" w:rsidRPr="00BA19D5">
        <w:rPr>
          <w:rFonts w:ascii="Calibri" w:hAnsi="Calibri" w:cs="Calibri"/>
          <w:sz w:val="20"/>
          <w:szCs w:val="20"/>
          <w:lang w:val="it-IT"/>
        </w:rPr>
        <w:t>irma :</w:t>
      </w:r>
      <w:proofErr w:type="gramEnd"/>
      <w:r w:rsidR="00BA19D5" w:rsidRPr="00BA19D5">
        <w:rPr>
          <w:rFonts w:ascii="Calibri" w:hAnsi="Calibri" w:cs="Calibri"/>
          <w:sz w:val="20"/>
          <w:szCs w:val="20"/>
          <w:lang w:val="it-IT"/>
        </w:rPr>
        <w:t xml:space="preserve"> ______________________________________________________________</w:t>
      </w:r>
    </w:p>
    <w:p w14:paraId="7A0920B7" w14:textId="77777777" w:rsidR="00380C33" w:rsidRPr="00BA19D5" w:rsidRDefault="00380C33" w:rsidP="001571EB">
      <w:pPr>
        <w:spacing w:line="276" w:lineRule="auto"/>
        <w:jc w:val="left"/>
        <w:rPr>
          <w:rFonts w:ascii="Calibri" w:hAnsi="Calibri" w:cs="Calibri"/>
          <w:sz w:val="20"/>
          <w:szCs w:val="20"/>
          <w:lang w:val="it-IT"/>
        </w:rPr>
      </w:pPr>
    </w:p>
    <w:sectPr w:rsidR="00380C33" w:rsidRPr="00BA19D5" w:rsidSect="00C13C7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44" w:right="1304" w:bottom="567" w:left="1304" w:header="227" w:footer="11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7E19" w14:textId="77777777" w:rsidR="006012A2" w:rsidRDefault="006012A2">
      <w:r>
        <w:rPr>
          <w:lang w:val="it"/>
        </w:rPr>
        <w:separator/>
      </w:r>
    </w:p>
    <w:p w14:paraId="18404C0B" w14:textId="77777777" w:rsidR="006012A2" w:rsidRDefault="006012A2"/>
    <w:p w14:paraId="75B1F5FE" w14:textId="77777777" w:rsidR="006012A2" w:rsidRDefault="006012A2"/>
    <w:p w14:paraId="473713B9" w14:textId="77777777" w:rsidR="006012A2" w:rsidRDefault="006012A2"/>
    <w:p w14:paraId="26FC8330" w14:textId="77777777" w:rsidR="006012A2" w:rsidRDefault="006012A2"/>
    <w:p w14:paraId="4041A041" w14:textId="77777777" w:rsidR="006012A2" w:rsidRDefault="006012A2"/>
    <w:p w14:paraId="30ADB2F5" w14:textId="77777777" w:rsidR="006012A2" w:rsidRDefault="006012A2"/>
    <w:p w14:paraId="12B73693" w14:textId="77777777" w:rsidR="006012A2" w:rsidRDefault="006012A2"/>
    <w:p w14:paraId="19B56984" w14:textId="77777777" w:rsidR="006012A2" w:rsidRDefault="006012A2"/>
  </w:endnote>
  <w:endnote w:type="continuationSeparator" w:id="0">
    <w:p w14:paraId="3DC44643" w14:textId="77777777" w:rsidR="006012A2" w:rsidRDefault="006012A2">
      <w:r>
        <w:rPr>
          <w:lang w:val="it"/>
        </w:rPr>
        <w:continuationSeparator/>
      </w:r>
    </w:p>
    <w:p w14:paraId="2DC84D03" w14:textId="77777777" w:rsidR="006012A2" w:rsidRDefault="006012A2"/>
    <w:p w14:paraId="783F294E" w14:textId="77777777" w:rsidR="006012A2" w:rsidRDefault="006012A2"/>
    <w:p w14:paraId="2A207E89" w14:textId="77777777" w:rsidR="006012A2" w:rsidRDefault="006012A2"/>
    <w:p w14:paraId="3BA32882" w14:textId="77777777" w:rsidR="006012A2" w:rsidRDefault="006012A2"/>
    <w:p w14:paraId="7D55DBCA" w14:textId="77777777" w:rsidR="006012A2" w:rsidRDefault="006012A2"/>
    <w:p w14:paraId="61DDC90B" w14:textId="77777777" w:rsidR="006012A2" w:rsidRDefault="006012A2"/>
    <w:p w14:paraId="1476A428" w14:textId="77777777" w:rsidR="006012A2" w:rsidRDefault="006012A2"/>
    <w:p w14:paraId="2684615C" w14:textId="77777777" w:rsidR="006012A2" w:rsidRDefault="00601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555" w14:textId="14C1F4FB" w:rsidR="001625D5" w:rsidRPr="00B01AA0" w:rsidRDefault="001625D5">
    <w:pPr>
      <w:pStyle w:val="Fuzeile"/>
      <w:rPr>
        <w:rFonts w:ascii="Calibri" w:hAnsi="Calibri" w:cs="Calibri"/>
        <w:sz w:val="16"/>
        <w:szCs w:val="16"/>
      </w:rPr>
    </w:pPr>
    <w:r w:rsidRPr="00B01AA0">
      <w:rPr>
        <w:rFonts w:ascii="Calibri" w:hAnsi="Calibri" w:cs="Calibri"/>
        <w:sz w:val="16"/>
        <w:lang w:val="it"/>
      </w:rPr>
      <w:t>© Copyright V</w:t>
    </w:r>
    <w:r w:rsidR="00E85A32">
      <w:rPr>
        <w:rFonts w:ascii="Calibri" w:hAnsi="Calibri" w:cs="Calibri"/>
        <w:sz w:val="16"/>
        <w:lang w:val="it"/>
      </w:rPr>
      <w:t>9</w:t>
    </w:r>
    <w:r w:rsidRPr="00B01AA0">
      <w:rPr>
        <w:rFonts w:ascii="Calibri" w:hAnsi="Calibri" w:cs="Calibri"/>
        <w:sz w:val="16"/>
        <w:lang w:val="it"/>
      </w:rPr>
      <w:t>_</w:t>
    </w:r>
    <w:r w:rsidR="002B2F52">
      <w:rPr>
        <w:rFonts w:ascii="Calibri" w:hAnsi="Calibri" w:cs="Calibri"/>
        <w:sz w:val="16"/>
        <w:lang w:val="it"/>
      </w:rPr>
      <w:t>2</w:t>
    </w:r>
    <w:r w:rsidR="00E85A32">
      <w:rPr>
        <w:rFonts w:ascii="Calibri" w:hAnsi="Calibri" w:cs="Calibri"/>
        <w:sz w:val="16"/>
        <w:lang w:val="it"/>
      </w:rPr>
      <w:t>5</w:t>
    </w:r>
    <w:r w:rsidRPr="00B01AA0">
      <w:rPr>
        <w:rFonts w:ascii="Calibri" w:hAnsi="Calibri" w:cs="Calibri"/>
        <w:sz w:val="16"/>
        <w:lang w:val="it"/>
      </w:rPr>
      <w:t>.</w:t>
    </w:r>
    <w:r w:rsidR="00E85A32">
      <w:rPr>
        <w:rFonts w:ascii="Calibri" w:hAnsi="Calibri" w:cs="Calibri"/>
        <w:sz w:val="16"/>
        <w:lang w:val="it"/>
      </w:rPr>
      <w:t>9</w:t>
    </w:r>
    <w:r w:rsidRPr="00B01AA0">
      <w:rPr>
        <w:rFonts w:ascii="Calibri" w:hAnsi="Calibri" w:cs="Calibri"/>
        <w:sz w:val="16"/>
        <w:lang w:val="it"/>
      </w:rPr>
      <w:t>.202</w:t>
    </w:r>
    <w:r w:rsidR="00E85A32">
      <w:rPr>
        <w:rFonts w:ascii="Calibri" w:hAnsi="Calibri" w:cs="Calibri"/>
        <w:sz w:val="16"/>
        <w:lang w:val="it"/>
      </w:rPr>
      <w:t>1</w:t>
    </w:r>
    <w:r w:rsidRPr="00B01AA0">
      <w:rPr>
        <w:rFonts w:ascii="Calibri" w:hAnsi="Calibri" w:cs="Calibri"/>
        <w:sz w:val="16"/>
        <w:lang w:val="it"/>
      </w:rPr>
      <w:t>, florist.ch, F</w:t>
    </w:r>
    <w:r w:rsidR="00004F7B" w:rsidRPr="00B01AA0">
      <w:rPr>
        <w:rFonts w:ascii="Calibri" w:hAnsi="Calibri" w:cs="Calibri"/>
        <w:sz w:val="16"/>
        <w:lang w:val="it"/>
      </w:rPr>
      <w:t>ö</w:t>
    </w:r>
    <w:r w:rsidRPr="00B01AA0">
      <w:rPr>
        <w:rFonts w:ascii="Calibri" w:hAnsi="Calibri" w:cs="Calibri"/>
        <w:sz w:val="16"/>
        <w:lang w:val="it"/>
      </w:rPr>
      <w:t xml:space="preserve">rliwiesenstrasse 4, CH-8602 Wangen, </w:t>
    </w:r>
    <w:hyperlink r:id="rId1" w:history="1">
      <w:r w:rsidRPr="00B01AA0">
        <w:rPr>
          <w:rStyle w:val="Hyperlink"/>
          <w:rFonts w:ascii="Calibri" w:hAnsi="Calibri" w:cs="Calibri"/>
          <w:sz w:val="16"/>
          <w:lang w:val="it"/>
        </w:rPr>
        <w:t>info@florist.ch</w:t>
      </w:r>
    </w:hyperlink>
    <w:r w:rsidRPr="00B01AA0">
      <w:rPr>
        <w:rFonts w:ascii="Calibri" w:hAnsi="Calibri" w:cs="Calibri"/>
        <w:sz w:val="16"/>
        <w:lang w:val="it"/>
      </w:rPr>
      <w:t xml:space="preserve">, </w:t>
    </w:r>
    <w:hyperlink r:id="rId2" w:history="1">
      <w:r w:rsidRPr="00B01AA0">
        <w:rPr>
          <w:rStyle w:val="Hyperlink"/>
          <w:rFonts w:ascii="Calibri" w:hAnsi="Calibri" w:cs="Calibri"/>
          <w:sz w:val="16"/>
          <w:lang w:val="it"/>
        </w:rPr>
        <w:t>florist.ch</w:t>
      </w:r>
    </w:hyperlink>
    <w:r w:rsidRPr="00B01AA0">
      <w:rPr>
        <w:rFonts w:ascii="Calibri" w:hAnsi="Calibri" w:cs="Calibri"/>
        <w:sz w:val="16"/>
        <w:lang w:val="it"/>
      </w:rPr>
      <w:t xml:space="preserve"> </w:t>
    </w:r>
    <w:r w:rsidRPr="00B01AA0">
      <w:rPr>
        <w:rFonts w:ascii="Calibri" w:hAnsi="Calibri" w:cs="Calibri"/>
        <w:sz w:val="16"/>
        <w:lang w:val="it"/>
      </w:rPr>
      <w:tab/>
      <w:t>Pagina</w:t>
    </w:r>
    <w:r w:rsidR="00E85A32">
      <w:rPr>
        <w:rFonts w:ascii="Calibri" w:hAnsi="Calibri" w:cs="Calibri"/>
        <w:sz w:val="16"/>
        <w:lang w:val="it"/>
      </w:rPr>
      <w:t xml:space="preserve"> </w:t>
    </w:r>
    <w:r w:rsidR="00B76A89" w:rsidRPr="00B01AA0">
      <w:rPr>
        <w:rFonts w:ascii="Calibri" w:hAnsi="Calibri" w:cs="Calibri"/>
        <w:sz w:val="16"/>
        <w:lang w:val="it"/>
      </w:rPr>
      <w:fldChar w:fldCharType="begin"/>
    </w:r>
    <w:r w:rsidR="00B76A89" w:rsidRPr="00B01AA0">
      <w:rPr>
        <w:rFonts w:ascii="Calibri" w:hAnsi="Calibri" w:cs="Calibri"/>
        <w:sz w:val="16"/>
        <w:lang w:val="it"/>
      </w:rPr>
      <w:instrText>PAGE   \* MERGEFORMAT</w:instrText>
    </w:r>
    <w:r w:rsidR="00B76A89" w:rsidRPr="00B01AA0">
      <w:rPr>
        <w:rFonts w:ascii="Calibri" w:hAnsi="Calibri" w:cs="Calibri"/>
        <w:sz w:val="16"/>
        <w:lang w:val="it"/>
      </w:rPr>
      <w:fldChar w:fldCharType="separate"/>
    </w:r>
    <w:r w:rsidR="004959E8" w:rsidRPr="00B01AA0">
      <w:rPr>
        <w:rFonts w:ascii="Calibri" w:hAnsi="Calibri" w:cs="Calibri"/>
        <w:noProof/>
        <w:sz w:val="16"/>
        <w:lang w:val="it"/>
      </w:rPr>
      <w:t>1</w:t>
    </w:r>
    <w:r w:rsidR="00B76A89" w:rsidRPr="00B01AA0">
      <w:rPr>
        <w:rFonts w:ascii="Calibri" w:hAnsi="Calibri" w:cs="Calibri"/>
        <w:sz w:val="16"/>
        <w:lang w:val="it"/>
      </w:rPr>
      <w:fldChar w:fldCharType="end"/>
    </w:r>
    <w:r w:rsidRPr="00B01AA0">
      <w:rPr>
        <w:rFonts w:ascii="Calibri" w:hAnsi="Calibri" w:cs="Calibri"/>
        <w:sz w:val="16"/>
        <w:lang w:val="it"/>
      </w:rPr>
      <w:t>/</w:t>
    </w:r>
    <w:r w:rsidR="00E85A32">
      <w:rPr>
        <w:rFonts w:ascii="Calibri" w:hAnsi="Calibri" w:cs="Calibri"/>
        <w:sz w:val="16"/>
        <w:lang w:val="it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B21" w14:textId="5A95358A" w:rsidR="003502FE" w:rsidRPr="00C81D61" w:rsidRDefault="003502FE" w:rsidP="00CC374B">
    <w:pPr>
      <w:pStyle w:val="Fuzeile"/>
      <w:jc w:val="left"/>
      <w:rPr>
        <w:rFonts w:ascii="Calibri" w:hAnsi="Calibri" w:cs="Calibri"/>
        <w:sz w:val="18"/>
        <w:szCs w:val="18"/>
        <w:lang w:val="de-CH"/>
      </w:rPr>
    </w:pPr>
    <w:r w:rsidRPr="00A33B14">
      <w:rPr>
        <w:b/>
        <w:sz w:val="18"/>
        <w:lang w:val="de-CH"/>
      </w:rPr>
      <w:t>florist.ch</w:t>
    </w:r>
    <w:r w:rsidRPr="00A33B14">
      <w:rPr>
        <w:sz w:val="18"/>
        <w:lang w:val="de-CH"/>
      </w:rPr>
      <w:t xml:space="preserve"> </w:t>
    </w:r>
    <w:proofErr w:type="spellStart"/>
    <w:r w:rsidRPr="00A33B14">
      <w:rPr>
        <w:sz w:val="18"/>
        <w:lang w:val="de-CH"/>
      </w:rPr>
      <w:t>F'rliwiesenstrasse</w:t>
    </w:r>
    <w:proofErr w:type="spellEnd"/>
    <w:r w:rsidRPr="00A33B14">
      <w:rPr>
        <w:sz w:val="18"/>
        <w:lang w:val="de-CH"/>
      </w:rPr>
      <w:t xml:space="preserve"> 4 - CH-8602 Wangen - T 41 44 751 81 81 81 - F 41 44 751 81 71 - info@florist.ch -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C8F1" w14:textId="77777777" w:rsidR="006012A2" w:rsidRDefault="006012A2">
      <w:r>
        <w:rPr>
          <w:lang w:val="it"/>
        </w:rPr>
        <w:separator/>
      </w:r>
    </w:p>
    <w:p w14:paraId="7E568ED4" w14:textId="77777777" w:rsidR="006012A2" w:rsidRDefault="006012A2"/>
    <w:p w14:paraId="59B24D94" w14:textId="77777777" w:rsidR="006012A2" w:rsidRDefault="006012A2"/>
    <w:p w14:paraId="28571CA1" w14:textId="77777777" w:rsidR="006012A2" w:rsidRDefault="006012A2"/>
    <w:p w14:paraId="30F21B9D" w14:textId="77777777" w:rsidR="006012A2" w:rsidRDefault="006012A2"/>
    <w:p w14:paraId="531A28AE" w14:textId="77777777" w:rsidR="006012A2" w:rsidRDefault="006012A2"/>
    <w:p w14:paraId="2D978277" w14:textId="77777777" w:rsidR="006012A2" w:rsidRDefault="006012A2"/>
    <w:p w14:paraId="2874CE3F" w14:textId="77777777" w:rsidR="006012A2" w:rsidRDefault="006012A2"/>
    <w:p w14:paraId="24191783" w14:textId="77777777" w:rsidR="006012A2" w:rsidRDefault="006012A2"/>
  </w:footnote>
  <w:footnote w:type="continuationSeparator" w:id="0">
    <w:p w14:paraId="4BA9B05C" w14:textId="77777777" w:rsidR="006012A2" w:rsidRDefault="006012A2">
      <w:r>
        <w:rPr>
          <w:lang w:val="it"/>
        </w:rPr>
        <w:continuationSeparator/>
      </w:r>
    </w:p>
    <w:p w14:paraId="47DFA671" w14:textId="77777777" w:rsidR="006012A2" w:rsidRDefault="006012A2"/>
    <w:p w14:paraId="6A0121E7" w14:textId="77777777" w:rsidR="006012A2" w:rsidRDefault="006012A2"/>
    <w:p w14:paraId="487E877D" w14:textId="77777777" w:rsidR="006012A2" w:rsidRDefault="006012A2"/>
    <w:p w14:paraId="3920A7D1" w14:textId="77777777" w:rsidR="006012A2" w:rsidRDefault="006012A2"/>
    <w:p w14:paraId="34D2DBDC" w14:textId="77777777" w:rsidR="006012A2" w:rsidRDefault="006012A2"/>
    <w:p w14:paraId="18496615" w14:textId="77777777" w:rsidR="006012A2" w:rsidRDefault="006012A2"/>
    <w:p w14:paraId="52DE0154" w14:textId="77777777" w:rsidR="006012A2" w:rsidRDefault="006012A2"/>
    <w:p w14:paraId="29E5DB38" w14:textId="77777777" w:rsidR="006012A2" w:rsidRDefault="00601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A39" w14:textId="142BDC82" w:rsidR="00065F92" w:rsidRDefault="00DC4B10" w:rsidP="00DC4B10">
    <w:pPr>
      <w:pStyle w:val="Kopfzeile"/>
      <w:jc w:val="right"/>
    </w:pPr>
    <w:r>
      <w:rPr>
        <w:noProof/>
        <w:lang w:val="it-CH" w:eastAsia="it-CH"/>
      </w:rPr>
      <w:drawing>
        <wp:inline distT="0" distB="0" distL="0" distR="0" wp14:anchorId="3893E82B" wp14:editId="1D3E86A6">
          <wp:extent cx="1980000" cy="526517"/>
          <wp:effectExtent l="0" t="0" r="1270" b="6985"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9311" w14:textId="77777777" w:rsidR="00506BF1" w:rsidRPr="00506BF1" w:rsidRDefault="00506BF1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  <w:lang w:val="it-CH" w:eastAsia="it-CH"/>
      </w:rPr>
      <w:drawing>
        <wp:inline distT="0" distB="0" distL="0" distR="0" wp14:anchorId="4533EB20" wp14:editId="73CFF15B">
          <wp:extent cx="1980000" cy="526517"/>
          <wp:effectExtent l="0" t="0" r="1270" b="6985"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4D253DF8"/>
    <w:multiLevelType w:val="hybridMultilevel"/>
    <w:tmpl w:val="436CFBCC"/>
    <w:lvl w:ilvl="0" w:tplc="59C8E76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w w:val="100"/>
        <w:sz w:val="22"/>
        <w:szCs w:val="22"/>
        <w:lang w:val="de-DE" w:eastAsia="de-DE" w:bidi="de-DE"/>
      </w:rPr>
    </w:lvl>
    <w:lvl w:ilvl="1" w:tplc="ECDC3916">
      <w:numFmt w:val="bullet"/>
      <w:lvlText w:val="•"/>
      <w:lvlJc w:val="left"/>
      <w:pPr>
        <w:ind w:left="1218" w:hanging="360"/>
      </w:pPr>
      <w:rPr>
        <w:rFonts w:hint="default"/>
        <w:lang w:val="de-DE" w:eastAsia="de-DE" w:bidi="de-DE"/>
      </w:rPr>
    </w:lvl>
    <w:lvl w:ilvl="2" w:tplc="4BE2AF1C">
      <w:numFmt w:val="bullet"/>
      <w:lvlText w:val="•"/>
      <w:lvlJc w:val="left"/>
      <w:pPr>
        <w:ind w:left="1617" w:hanging="360"/>
      </w:pPr>
      <w:rPr>
        <w:rFonts w:hint="default"/>
        <w:lang w:val="de-DE" w:eastAsia="de-DE" w:bidi="de-DE"/>
      </w:rPr>
    </w:lvl>
    <w:lvl w:ilvl="3" w:tplc="7B8632D8">
      <w:numFmt w:val="bullet"/>
      <w:lvlText w:val="•"/>
      <w:lvlJc w:val="left"/>
      <w:pPr>
        <w:ind w:left="2016" w:hanging="360"/>
      </w:pPr>
      <w:rPr>
        <w:rFonts w:hint="default"/>
        <w:lang w:val="de-DE" w:eastAsia="de-DE" w:bidi="de-DE"/>
      </w:rPr>
    </w:lvl>
    <w:lvl w:ilvl="4" w:tplc="160881E6">
      <w:numFmt w:val="bullet"/>
      <w:lvlText w:val="•"/>
      <w:lvlJc w:val="left"/>
      <w:pPr>
        <w:ind w:left="2415" w:hanging="360"/>
      </w:pPr>
      <w:rPr>
        <w:rFonts w:hint="default"/>
        <w:lang w:val="de-DE" w:eastAsia="de-DE" w:bidi="de-DE"/>
      </w:rPr>
    </w:lvl>
    <w:lvl w:ilvl="5" w:tplc="D6A046AE">
      <w:numFmt w:val="bullet"/>
      <w:lvlText w:val="•"/>
      <w:lvlJc w:val="left"/>
      <w:pPr>
        <w:ind w:left="2814" w:hanging="360"/>
      </w:pPr>
      <w:rPr>
        <w:rFonts w:hint="default"/>
        <w:lang w:val="de-DE" w:eastAsia="de-DE" w:bidi="de-DE"/>
      </w:rPr>
    </w:lvl>
    <w:lvl w:ilvl="6" w:tplc="CDE8D416">
      <w:numFmt w:val="bullet"/>
      <w:lvlText w:val="•"/>
      <w:lvlJc w:val="left"/>
      <w:pPr>
        <w:ind w:left="3213" w:hanging="360"/>
      </w:pPr>
      <w:rPr>
        <w:rFonts w:hint="default"/>
        <w:lang w:val="de-DE" w:eastAsia="de-DE" w:bidi="de-DE"/>
      </w:rPr>
    </w:lvl>
    <w:lvl w:ilvl="7" w:tplc="C7FCAEF0">
      <w:numFmt w:val="bullet"/>
      <w:lvlText w:val="•"/>
      <w:lvlJc w:val="left"/>
      <w:pPr>
        <w:ind w:left="3612" w:hanging="360"/>
      </w:pPr>
      <w:rPr>
        <w:rFonts w:hint="default"/>
        <w:lang w:val="de-DE" w:eastAsia="de-DE" w:bidi="de-DE"/>
      </w:rPr>
    </w:lvl>
    <w:lvl w:ilvl="8" w:tplc="AA6C8508">
      <w:numFmt w:val="bullet"/>
      <w:lvlText w:val="•"/>
      <w:lvlJc w:val="left"/>
      <w:pPr>
        <w:ind w:left="4011" w:hanging="360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F1"/>
    <w:rsid w:val="00004F7B"/>
    <w:rsid w:val="000145ED"/>
    <w:rsid w:val="0001605E"/>
    <w:rsid w:val="000167BC"/>
    <w:rsid w:val="00024B46"/>
    <w:rsid w:val="000416B6"/>
    <w:rsid w:val="0004366F"/>
    <w:rsid w:val="00051024"/>
    <w:rsid w:val="00052814"/>
    <w:rsid w:val="00060BE1"/>
    <w:rsid w:val="000627F2"/>
    <w:rsid w:val="00065F92"/>
    <w:rsid w:val="000665F3"/>
    <w:rsid w:val="00067374"/>
    <w:rsid w:val="000701A4"/>
    <w:rsid w:val="00071CE3"/>
    <w:rsid w:val="000960E4"/>
    <w:rsid w:val="00096BFB"/>
    <w:rsid w:val="000E2317"/>
    <w:rsid w:val="000F3B66"/>
    <w:rsid w:val="00107C03"/>
    <w:rsid w:val="001167AF"/>
    <w:rsid w:val="00123D62"/>
    <w:rsid w:val="00124C42"/>
    <w:rsid w:val="001264C3"/>
    <w:rsid w:val="00133F09"/>
    <w:rsid w:val="00135F2B"/>
    <w:rsid w:val="0014090C"/>
    <w:rsid w:val="00147376"/>
    <w:rsid w:val="00147CBE"/>
    <w:rsid w:val="00151DDB"/>
    <w:rsid w:val="00156E83"/>
    <w:rsid w:val="001571EB"/>
    <w:rsid w:val="00157EA9"/>
    <w:rsid w:val="001601C3"/>
    <w:rsid w:val="001625D5"/>
    <w:rsid w:val="00167267"/>
    <w:rsid w:val="00173716"/>
    <w:rsid w:val="00180023"/>
    <w:rsid w:val="0018572B"/>
    <w:rsid w:val="001858D0"/>
    <w:rsid w:val="001A7933"/>
    <w:rsid w:val="001B06CC"/>
    <w:rsid w:val="001C11A6"/>
    <w:rsid w:val="001C4F18"/>
    <w:rsid w:val="001C7ABE"/>
    <w:rsid w:val="001D6AAB"/>
    <w:rsid w:val="001E0C76"/>
    <w:rsid w:val="001E1F73"/>
    <w:rsid w:val="001E3945"/>
    <w:rsid w:val="001E60A0"/>
    <w:rsid w:val="001F09F8"/>
    <w:rsid w:val="001F4ACF"/>
    <w:rsid w:val="001F5CE6"/>
    <w:rsid w:val="00200B70"/>
    <w:rsid w:val="00200E2C"/>
    <w:rsid w:val="00205F23"/>
    <w:rsid w:val="00230E1C"/>
    <w:rsid w:val="002408DF"/>
    <w:rsid w:val="00242315"/>
    <w:rsid w:val="00245C5D"/>
    <w:rsid w:val="00266E84"/>
    <w:rsid w:val="0027369C"/>
    <w:rsid w:val="002750B7"/>
    <w:rsid w:val="002754AD"/>
    <w:rsid w:val="002804B6"/>
    <w:rsid w:val="00280FCD"/>
    <w:rsid w:val="00294BC6"/>
    <w:rsid w:val="002A792C"/>
    <w:rsid w:val="002A7B64"/>
    <w:rsid w:val="002B1493"/>
    <w:rsid w:val="002B2F52"/>
    <w:rsid w:val="002B2F80"/>
    <w:rsid w:val="002C6FB2"/>
    <w:rsid w:val="002C71EA"/>
    <w:rsid w:val="002D2EE4"/>
    <w:rsid w:val="002E0B6E"/>
    <w:rsid w:val="002E2A4D"/>
    <w:rsid w:val="002E7DB2"/>
    <w:rsid w:val="00304B33"/>
    <w:rsid w:val="00310D58"/>
    <w:rsid w:val="003171AB"/>
    <w:rsid w:val="00336B2D"/>
    <w:rsid w:val="0034242A"/>
    <w:rsid w:val="00347720"/>
    <w:rsid w:val="003502FE"/>
    <w:rsid w:val="00361E0C"/>
    <w:rsid w:val="00364300"/>
    <w:rsid w:val="00377930"/>
    <w:rsid w:val="00377FBB"/>
    <w:rsid w:val="00380C33"/>
    <w:rsid w:val="00390028"/>
    <w:rsid w:val="003A42BB"/>
    <w:rsid w:val="003A596B"/>
    <w:rsid w:val="003B0634"/>
    <w:rsid w:val="003B50C5"/>
    <w:rsid w:val="003C10C0"/>
    <w:rsid w:val="003D011D"/>
    <w:rsid w:val="003E08EC"/>
    <w:rsid w:val="003E46CE"/>
    <w:rsid w:val="003E5C29"/>
    <w:rsid w:val="003E6292"/>
    <w:rsid w:val="003F415A"/>
    <w:rsid w:val="003F43BE"/>
    <w:rsid w:val="00400885"/>
    <w:rsid w:val="00404EAC"/>
    <w:rsid w:val="0040502D"/>
    <w:rsid w:val="00405633"/>
    <w:rsid w:val="004064BA"/>
    <w:rsid w:val="00412EE9"/>
    <w:rsid w:val="00414A9B"/>
    <w:rsid w:val="0041527A"/>
    <w:rsid w:val="00436118"/>
    <w:rsid w:val="00440463"/>
    <w:rsid w:val="00446AF8"/>
    <w:rsid w:val="00454CDC"/>
    <w:rsid w:val="00457169"/>
    <w:rsid w:val="00457B5E"/>
    <w:rsid w:val="00476674"/>
    <w:rsid w:val="00482527"/>
    <w:rsid w:val="00484DD5"/>
    <w:rsid w:val="00487E56"/>
    <w:rsid w:val="00490FA7"/>
    <w:rsid w:val="004959E8"/>
    <w:rsid w:val="004A5ECD"/>
    <w:rsid w:val="004C4C5C"/>
    <w:rsid w:val="00503028"/>
    <w:rsid w:val="00506BF1"/>
    <w:rsid w:val="00522C51"/>
    <w:rsid w:val="00523FAF"/>
    <w:rsid w:val="005367C7"/>
    <w:rsid w:val="00542811"/>
    <w:rsid w:val="00545C75"/>
    <w:rsid w:val="00556D1B"/>
    <w:rsid w:val="00574115"/>
    <w:rsid w:val="00575804"/>
    <w:rsid w:val="00581481"/>
    <w:rsid w:val="005869BB"/>
    <w:rsid w:val="00594F98"/>
    <w:rsid w:val="00596301"/>
    <w:rsid w:val="005A52E1"/>
    <w:rsid w:val="005A5361"/>
    <w:rsid w:val="005A6969"/>
    <w:rsid w:val="005A6F83"/>
    <w:rsid w:val="005B2F9B"/>
    <w:rsid w:val="005B35C3"/>
    <w:rsid w:val="005B72E7"/>
    <w:rsid w:val="005D05D0"/>
    <w:rsid w:val="005D4C61"/>
    <w:rsid w:val="005E14FE"/>
    <w:rsid w:val="005E4FC5"/>
    <w:rsid w:val="005F0105"/>
    <w:rsid w:val="005F28FA"/>
    <w:rsid w:val="005F2B49"/>
    <w:rsid w:val="005F3CAF"/>
    <w:rsid w:val="006012A2"/>
    <w:rsid w:val="00602475"/>
    <w:rsid w:val="0060605C"/>
    <w:rsid w:val="00611D70"/>
    <w:rsid w:val="00615163"/>
    <w:rsid w:val="006152C8"/>
    <w:rsid w:val="00616B0D"/>
    <w:rsid w:val="00623692"/>
    <w:rsid w:val="00640100"/>
    <w:rsid w:val="00665C3A"/>
    <w:rsid w:val="00682D6F"/>
    <w:rsid w:val="0069135D"/>
    <w:rsid w:val="006A19AD"/>
    <w:rsid w:val="006A25A1"/>
    <w:rsid w:val="006B413D"/>
    <w:rsid w:val="006F7BD2"/>
    <w:rsid w:val="007007D9"/>
    <w:rsid w:val="00702999"/>
    <w:rsid w:val="007031DD"/>
    <w:rsid w:val="0070660E"/>
    <w:rsid w:val="00715336"/>
    <w:rsid w:val="0073558C"/>
    <w:rsid w:val="00737207"/>
    <w:rsid w:val="00740F75"/>
    <w:rsid w:val="007413BC"/>
    <w:rsid w:val="0077678E"/>
    <w:rsid w:val="007826A3"/>
    <w:rsid w:val="00786460"/>
    <w:rsid w:val="00791D8D"/>
    <w:rsid w:val="007944E0"/>
    <w:rsid w:val="00794B47"/>
    <w:rsid w:val="007B2395"/>
    <w:rsid w:val="007D301D"/>
    <w:rsid w:val="007E0353"/>
    <w:rsid w:val="007E0EB2"/>
    <w:rsid w:val="007E5E7E"/>
    <w:rsid w:val="00803496"/>
    <w:rsid w:val="00813931"/>
    <w:rsid w:val="00830D0C"/>
    <w:rsid w:val="00832A3D"/>
    <w:rsid w:val="00844B0B"/>
    <w:rsid w:val="0085392B"/>
    <w:rsid w:val="00856F63"/>
    <w:rsid w:val="00860D85"/>
    <w:rsid w:val="008615CA"/>
    <w:rsid w:val="00865970"/>
    <w:rsid w:val="00874EB5"/>
    <w:rsid w:val="00884AF6"/>
    <w:rsid w:val="00887F2A"/>
    <w:rsid w:val="00897E15"/>
    <w:rsid w:val="008A32D7"/>
    <w:rsid w:val="008A3CEE"/>
    <w:rsid w:val="008A70A0"/>
    <w:rsid w:val="008C0C62"/>
    <w:rsid w:val="008D3541"/>
    <w:rsid w:val="008D6A21"/>
    <w:rsid w:val="008D7CD9"/>
    <w:rsid w:val="008E5095"/>
    <w:rsid w:val="008E7E11"/>
    <w:rsid w:val="008E7F54"/>
    <w:rsid w:val="00902780"/>
    <w:rsid w:val="009035D0"/>
    <w:rsid w:val="00916CFA"/>
    <w:rsid w:val="00920793"/>
    <w:rsid w:val="00927777"/>
    <w:rsid w:val="009355B7"/>
    <w:rsid w:val="0093662F"/>
    <w:rsid w:val="00951E19"/>
    <w:rsid w:val="00957BF5"/>
    <w:rsid w:val="009628E2"/>
    <w:rsid w:val="009639AC"/>
    <w:rsid w:val="009665F7"/>
    <w:rsid w:val="00977EFB"/>
    <w:rsid w:val="00982F61"/>
    <w:rsid w:val="0098417D"/>
    <w:rsid w:val="009904A9"/>
    <w:rsid w:val="00996C5B"/>
    <w:rsid w:val="009C1457"/>
    <w:rsid w:val="009C218B"/>
    <w:rsid w:val="009C68E2"/>
    <w:rsid w:val="009D50FA"/>
    <w:rsid w:val="009E0A59"/>
    <w:rsid w:val="009E0BEE"/>
    <w:rsid w:val="009E7BC1"/>
    <w:rsid w:val="009F65C0"/>
    <w:rsid w:val="00A1383B"/>
    <w:rsid w:val="00A143C0"/>
    <w:rsid w:val="00A17D17"/>
    <w:rsid w:val="00A24A0B"/>
    <w:rsid w:val="00A3017D"/>
    <w:rsid w:val="00A33B14"/>
    <w:rsid w:val="00A3468F"/>
    <w:rsid w:val="00A535E9"/>
    <w:rsid w:val="00A55A17"/>
    <w:rsid w:val="00A71508"/>
    <w:rsid w:val="00A90F93"/>
    <w:rsid w:val="00A91435"/>
    <w:rsid w:val="00A92D94"/>
    <w:rsid w:val="00A9439C"/>
    <w:rsid w:val="00AA6418"/>
    <w:rsid w:val="00AA7237"/>
    <w:rsid w:val="00AB316A"/>
    <w:rsid w:val="00AB6F17"/>
    <w:rsid w:val="00AC3498"/>
    <w:rsid w:val="00AC54AD"/>
    <w:rsid w:val="00AC683C"/>
    <w:rsid w:val="00AC69BD"/>
    <w:rsid w:val="00AE49E2"/>
    <w:rsid w:val="00AE76F8"/>
    <w:rsid w:val="00B01AA0"/>
    <w:rsid w:val="00B04351"/>
    <w:rsid w:val="00B07747"/>
    <w:rsid w:val="00B11A57"/>
    <w:rsid w:val="00B124A2"/>
    <w:rsid w:val="00B15F15"/>
    <w:rsid w:val="00B173AC"/>
    <w:rsid w:val="00B20EA0"/>
    <w:rsid w:val="00B2716A"/>
    <w:rsid w:val="00B27F11"/>
    <w:rsid w:val="00B62F17"/>
    <w:rsid w:val="00B7203D"/>
    <w:rsid w:val="00B746F9"/>
    <w:rsid w:val="00B74D38"/>
    <w:rsid w:val="00B76A89"/>
    <w:rsid w:val="00B81E1F"/>
    <w:rsid w:val="00B83226"/>
    <w:rsid w:val="00B84EEF"/>
    <w:rsid w:val="00B8611A"/>
    <w:rsid w:val="00B864FE"/>
    <w:rsid w:val="00B97082"/>
    <w:rsid w:val="00B97F3F"/>
    <w:rsid w:val="00BA19D5"/>
    <w:rsid w:val="00BA2A51"/>
    <w:rsid w:val="00BA2CB1"/>
    <w:rsid w:val="00BA3ED7"/>
    <w:rsid w:val="00BA4122"/>
    <w:rsid w:val="00BB4572"/>
    <w:rsid w:val="00BE3950"/>
    <w:rsid w:val="00BF0EBD"/>
    <w:rsid w:val="00BF1012"/>
    <w:rsid w:val="00BF14F3"/>
    <w:rsid w:val="00BF61A8"/>
    <w:rsid w:val="00C07D97"/>
    <w:rsid w:val="00C10568"/>
    <w:rsid w:val="00C13C7D"/>
    <w:rsid w:val="00C45476"/>
    <w:rsid w:val="00C540DA"/>
    <w:rsid w:val="00C5493F"/>
    <w:rsid w:val="00C62C70"/>
    <w:rsid w:val="00C813E2"/>
    <w:rsid w:val="00C81D61"/>
    <w:rsid w:val="00C83055"/>
    <w:rsid w:val="00C83F63"/>
    <w:rsid w:val="00C85509"/>
    <w:rsid w:val="00C947F4"/>
    <w:rsid w:val="00CA4800"/>
    <w:rsid w:val="00CB0AA1"/>
    <w:rsid w:val="00CB0CE5"/>
    <w:rsid w:val="00CB1BAD"/>
    <w:rsid w:val="00CC374B"/>
    <w:rsid w:val="00CD1B95"/>
    <w:rsid w:val="00D118EE"/>
    <w:rsid w:val="00D12293"/>
    <w:rsid w:val="00D2181B"/>
    <w:rsid w:val="00D22BAB"/>
    <w:rsid w:val="00D4604C"/>
    <w:rsid w:val="00D52FAC"/>
    <w:rsid w:val="00D70AD0"/>
    <w:rsid w:val="00D70D2E"/>
    <w:rsid w:val="00D7622F"/>
    <w:rsid w:val="00D818DA"/>
    <w:rsid w:val="00D86906"/>
    <w:rsid w:val="00DB1254"/>
    <w:rsid w:val="00DC4045"/>
    <w:rsid w:val="00DC4221"/>
    <w:rsid w:val="00DC4B10"/>
    <w:rsid w:val="00DF07EE"/>
    <w:rsid w:val="00DF4108"/>
    <w:rsid w:val="00DF4484"/>
    <w:rsid w:val="00E05398"/>
    <w:rsid w:val="00E20E9E"/>
    <w:rsid w:val="00E21719"/>
    <w:rsid w:val="00E36F83"/>
    <w:rsid w:val="00E370EE"/>
    <w:rsid w:val="00E43644"/>
    <w:rsid w:val="00E454F8"/>
    <w:rsid w:val="00E4646E"/>
    <w:rsid w:val="00E464D2"/>
    <w:rsid w:val="00E50945"/>
    <w:rsid w:val="00E526D2"/>
    <w:rsid w:val="00E642C4"/>
    <w:rsid w:val="00E66E14"/>
    <w:rsid w:val="00E80182"/>
    <w:rsid w:val="00E84992"/>
    <w:rsid w:val="00E85A32"/>
    <w:rsid w:val="00E86DE2"/>
    <w:rsid w:val="00E87FD7"/>
    <w:rsid w:val="00EC50D4"/>
    <w:rsid w:val="00EC6110"/>
    <w:rsid w:val="00ED3D8A"/>
    <w:rsid w:val="00EF198A"/>
    <w:rsid w:val="00EF4763"/>
    <w:rsid w:val="00F14F72"/>
    <w:rsid w:val="00F21B82"/>
    <w:rsid w:val="00F53731"/>
    <w:rsid w:val="00F570D6"/>
    <w:rsid w:val="00F61CC7"/>
    <w:rsid w:val="00F666C6"/>
    <w:rsid w:val="00F84FDF"/>
    <w:rsid w:val="00F87FBE"/>
    <w:rsid w:val="00F9071D"/>
    <w:rsid w:val="00FA1B83"/>
    <w:rsid w:val="00FB3DB2"/>
    <w:rsid w:val="00FC20F1"/>
    <w:rsid w:val="00FD6597"/>
    <w:rsid w:val="00FE0A9F"/>
    <w:rsid w:val="00FE190D"/>
    <w:rsid w:val="00FE1E2B"/>
    <w:rsid w:val="00FE5CB9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89263B"/>
  <w15:docId w15:val="{D2FCCAF6-67AB-4E9D-9AA1-4426F4E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625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25D5"/>
    <w:pPr>
      <w:widowControl w:val="0"/>
      <w:autoSpaceDE w:val="0"/>
      <w:autoSpaceDN w:val="0"/>
      <w:spacing w:after="0" w:line="240" w:lineRule="auto"/>
      <w:ind w:left="105"/>
      <w:jc w:val="left"/>
    </w:pPr>
    <w:rPr>
      <w:rFonts w:ascii="Arial" w:eastAsia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ist.ch" TargetMode="External"/><Relationship Id="rId1" Type="http://schemas.openxmlformats.org/officeDocument/2006/relationships/hyperlink" Target="mailto:info@flor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F3408-1326-476A-98D9-B2F3320494F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8b034cae-5bfe-4a52-8e59-579bfa454200"/>
    <ds:schemaRef ds:uri="http://schemas.microsoft.com/office/infopath/2007/PartnerControls"/>
    <ds:schemaRef ds:uri="4ce53ff2-7eb9-4025-b7b1-f0f8a41312c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150D7B-C012-40CE-A439-D2BE6E47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ABE99-4D2A-41DD-8402-13E9E0E988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7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5455</Characters>
  <Application>Microsoft Office Word</Application>
  <DocSecurity>4</DocSecurity>
  <Lines>45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asdfasdf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lastModifiedBy>Daniel Roduner</cp:lastModifiedBy>
  <cp:revision>2</cp:revision>
  <cp:lastPrinted>2021-09-24T11:55:00Z</cp:lastPrinted>
  <dcterms:created xsi:type="dcterms:W3CDTF">2021-09-27T05:40:00Z</dcterms:created>
  <dcterms:modified xsi:type="dcterms:W3CDTF">2021-09-27T05:40:00Z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  <property fmtid="{D5CDD505-2E9C-101B-9397-08002B2CF9AE}" pid="3" name="ContentTypeId">
    <vt:lpwstr>0x010100A1749CE351B3F94D86246F3A5578E279</vt:lpwstr>
  </property>
</Properties>
</file>