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911C" w14:textId="16615EA1" w:rsidR="001625D5" w:rsidRPr="00BB5C7B" w:rsidRDefault="001625D5" w:rsidP="00D261C1">
      <w:pPr>
        <w:rPr>
          <w:rFonts w:ascii="Calibri" w:hAnsi="Calibri" w:cs="Calibri"/>
          <w:b/>
          <w:sz w:val="28"/>
          <w:szCs w:val="24"/>
        </w:rPr>
      </w:pPr>
      <w:r w:rsidRPr="00BB5C7B">
        <w:rPr>
          <w:rFonts w:ascii="Calibri" w:hAnsi="Calibri" w:cs="Calibri"/>
          <w:b/>
          <w:sz w:val="28"/>
          <w:szCs w:val="24"/>
        </w:rPr>
        <w:t>Massnahmenplan Covid-19 in Florist-Fachgeschäften</w:t>
      </w:r>
      <w:r w:rsidR="0041527A" w:rsidRPr="00BB5C7B">
        <w:rPr>
          <w:rFonts w:ascii="Calibri" w:hAnsi="Calibri" w:cs="Calibri"/>
          <w:b/>
          <w:sz w:val="28"/>
          <w:szCs w:val="24"/>
        </w:rPr>
        <w:t>_</w:t>
      </w:r>
      <w:r w:rsidR="0095469F">
        <w:rPr>
          <w:rFonts w:ascii="Calibri" w:hAnsi="Calibri" w:cs="Calibri"/>
          <w:b/>
          <w:sz w:val="28"/>
          <w:szCs w:val="24"/>
          <w:highlight w:val="green"/>
        </w:rPr>
        <w:t>20</w:t>
      </w:r>
      <w:r w:rsidR="00B83545" w:rsidRPr="00BB5C7B">
        <w:rPr>
          <w:rFonts w:ascii="Calibri" w:hAnsi="Calibri" w:cs="Calibri"/>
          <w:b/>
          <w:sz w:val="28"/>
          <w:szCs w:val="24"/>
          <w:highlight w:val="green"/>
        </w:rPr>
        <w:t>.</w:t>
      </w:r>
      <w:r w:rsidR="00D32631" w:rsidRPr="00BB5C7B">
        <w:rPr>
          <w:rFonts w:ascii="Calibri" w:hAnsi="Calibri" w:cs="Calibri"/>
          <w:b/>
          <w:sz w:val="28"/>
          <w:szCs w:val="24"/>
          <w:highlight w:val="green"/>
        </w:rPr>
        <w:t>12</w:t>
      </w:r>
      <w:r w:rsidR="00D331AD" w:rsidRPr="00BB5C7B">
        <w:rPr>
          <w:rFonts w:ascii="Calibri" w:hAnsi="Calibri" w:cs="Calibri"/>
          <w:b/>
          <w:sz w:val="28"/>
          <w:szCs w:val="24"/>
          <w:highlight w:val="green"/>
        </w:rPr>
        <w:t>.</w:t>
      </w:r>
      <w:r w:rsidR="005A5361" w:rsidRPr="00BB5C7B">
        <w:rPr>
          <w:rFonts w:ascii="Calibri" w:hAnsi="Calibri" w:cs="Calibri"/>
          <w:b/>
          <w:sz w:val="28"/>
          <w:szCs w:val="24"/>
          <w:highlight w:val="green"/>
        </w:rPr>
        <w:t>202</w:t>
      </w:r>
      <w:r w:rsidR="00B83545" w:rsidRPr="00BB5C7B">
        <w:rPr>
          <w:rFonts w:ascii="Calibri" w:hAnsi="Calibri" w:cs="Calibri"/>
          <w:b/>
          <w:sz w:val="28"/>
          <w:szCs w:val="24"/>
          <w:highlight w:val="green"/>
        </w:rPr>
        <w:t>1</w:t>
      </w:r>
    </w:p>
    <w:p w14:paraId="060AA087" w14:textId="233DB619" w:rsidR="00347720" w:rsidRPr="00BB5C7B" w:rsidRDefault="00347720" w:rsidP="00D261C1">
      <w:pPr>
        <w:jc w:val="left"/>
        <w:rPr>
          <w:rFonts w:ascii="Calibri" w:hAnsi="Calibri" w:cs="Calibri"/>
          <w:b/>
          <w:sz w:val="28"/>
          <w:szCs w:val="24"/>
          <w:highlight w:val="cyan"/>
        </w:rPr>
      </w:pPr>
      <w:r w:rsidRPr="00BB5C7B">
        <w:rPr>
          <w:rFonts w:ascii="Calibri" w:hAnsi="Calibri" w:cs="Calibri"/>
          <w:b/>
          <w:sz w:val="28"/>
          <w:szCs w:val="24"/>
        </w:rPr>
        <w:t>((</w:t>
      </w:r>
      <w:r w:rsidRPr="00BB5C7B">
        <w:rPr>
          <w:rFonts w:ascii="Calibri" w:hAnsi="Calibri" w:cs="Calibri"/>
          <w:b/>
          <w:sz w:val="28"/>
          <w:szCs w:val="24"/>
          <w:highlight w:val="cyan"/>
        </w:rPr>
        <w:t xml:space="preserve">hier Firmenname </w:t>
      </w:r>
      <w:r w:rsidR="00860D85" w:rsidRPr="00BB5C7B">
        <w:rPr>
          <w:rFonts w:ascii="Calibri" w:hAnsi="Calibri" w:cs="Calibri"/>
          <w:b/>
          <w:sz w:val="28"/>
          <w:szCs w:val="24"/>
          <w:highlight w:val="cyan"/>
        </w:rPr>
        <w:t>mit</w:t>
      </w:r>
      <w:r w:rsidRPr="00BB5C7B">
        <w:rPr>
          <w:rFonts w:ascii="Calibri" w:hAnsi="Calibri" w:cs="Calibri"/>
          <w:b/>
          <w:sz w:val="28"/>
          <w:szCs w:val="24"/>
          <w:highlight w:val="cyan"/>
        </w:rPr>
        <w:t xml:space="preserve"> Adresse eintragen</w:t>
      </w:r>
      <w:r w:rsidR="00CB0AA1" w:rsidRPr="00BB5C7B">
        <w:rPr>
          <w:rFonts w:ascii="Calibri" w:hAnsi="Calibri" w:cs="Calibri"/>
          <w:b/>
          <w:sz w:val="28"/>
          <w:szCs w:val="24"/>
          <w:highlight w:val="cyan"/>
        </w:rPr>
        <w:t xml:space="preserve"> &amp; </w:t>
      </w:r>
      <w:r w:rsidR="00EC50D4" w:rsidRPr="00BB5C7B">
        <w:rPr>
          <w:rFonts w:ascii="Calibri" w:hAnsi="Calibri" w:cs="Calibri"/>
          <w:b/>
          <w:sz w:val="28"/>
          <w:szCs w:val="24"/>
          <w:highlight w:val="cyan"/>
        </w:rPr>
        <w:t xml:space="preserve">Name </w:t>
      </w:r>
      <w:r w:rsidR="00CB0AA1" w:rsidRPr="00BB5C7B">
        <w:rPr>
          <w:rFonts w:ascii="Calibri" w:hAnsi="Calibri" w:cs="Calibri"/>
          <w:b/>
          <w:sz w:val="28"/>
          <w:szCs w:val="24"/>
          <w:highlight w:val="cyan"/>
        </w:rPr>
        <w:t xml:space="preserve">der </w:t>
      </w:r>
      <w:proofErr w:type="spellStart"/>
      <w:proofErr w:type="gramStart"/>
      <w:r w:rsidR="00EC50D4" w:rsidRPr="00BB5C7B">
        <w:rPr>
          <w:rFonts w:ascii="Calibri" w:hAnsi="Calibri" w:cs="Calibri"/>
          <w:b/>
          <w:sz w:val="28"/>
          <w:szCs w:val="24"/>
          <w:highlight w:val="cyan"/>
        </w:rPr>
        <w:t>für’s</w:t>
      </w:r>
      <w:proofErr w:type="spellEnd"/>
      <w:proofErr w:type="gramEnd"/>
      <w:r w:rsidR="00EC50D4" w:rsidRPr="00BB5C7B">
        <w:rPr>
          <w:rFonts w:ascii="Calibri" w:hAnsi="Calibri" w:cs="Calibri"/>
          <w:b/>
          <w:sz w:val="28"/>
          <w:szCs w:val="24"/>
          <w:highlight w:val="cyan"/>
        </w:rPr>
        <w:t xml:space="preserve"> Schutzkonzept </w:t>
      </w:r>
      <w:r w:rsidR="00CB0AA1" w:rsidRPr="00BB5C7B">
        <w:rPr>
          <w:rFonts w:ascii="Calibri" w:hAnsi="Calibri" w:cs="Calibri"/>
          <w:b/>
          <w:sz w:val="28"/>
          <w:szCs w:val="24"/>
          <w:highlight w:val="cyan"/>
        </w:rPr>
        <w:t>verantwortlichen Person</w:t>
      </w:r>
      <w:r w:rsidRPr="00BB5C7B">
        <w:rPr>
          <w:rFonts w:ascii="Calibri" w:hAnsi="Calibri" w:cs="Calibri"/>
          <w:b/>
          <w:sz w:val="28"/>
          <w:szCs w:val="24"/>
          <w:highlight w:val="cyan"/>
        </w:rPr>
        <w:t>))</w:t>
      </w:r>
    </w:p>
    <w:p w14:paraId="0289E597" w14:textId="2FCB1403" w:rsidR="001625D5" w:rsidRPr="00BB5C7B" w:rsidRDefault="00347720" w:rsidP="00D261C1">
      <w:pPr>
        <w:rPr>
          <w:rFonts w:ascii="Calibri" w:hAnsi="Calibri" w:cs="Calibri"/>
          <w:sz w:val="24"/>
          <w:szCs w:val="24"/>
        </w:rPr>
      </w:pPr>
      <w:r w:rsidRPr="00BB5C7B">
        <w:rPr>
          <w:rFonts w:ascii="Calibri" w:hAnsi="Calibri" w:cs="Calibri"/>
          <w:sz w:val="24"/>
          <w:szCs w:val="24"/>
          <w:highlight w:val="cyan"/>
        </w:rPr>
        <w:t>Ort &amp; Datum</w:t>
      </w:r>
    </w:p>
    <w:p w14:paraId="5E15D008" w14:textId="34577397" w:rsidR="001625D5" w:rsidRPr="00BB5C7B" w:rsidRDefault="001625D5" w:rsidP="00D261C1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  <w:r w:rsidRPr="00BB5C7B">
        <w:rPr>
          <w:rFonts w:ascii="Calibri" w:hAnsi="Calibri" w:cs="Calibri"/>
          <w:b/>
          <w:sz w:val="24"/>
          <w:szCs w:val="24"/>
        </w:rPr>
        <w:t xml:space="preserve">Gemäss </w:t>
      </w:r>
      <w:r w:rsidR="00B04351" w:rsidRPr="00BB5C7B">
        <w:rPr>
          <w:rFonts w:ascii="Calibri" w:hAnsi="Calibri" w:cs="Calibri"/>
          <w:b/>
          <w:sz w:val="24"/>
          <w:szCs w:val="24"/>
        </w:rPr>
        <w:t>C</w:t>
      </w:r>
      <w:r w:rsidR="00180023" w:rsidRPr="00BB5C7B">
        <w:rPr>
          <w:rFonts w:ascii="Calibri" w:hAnsi="Calibri" w:cs="Calibri"/>
          <w:b/>
          <w:sz w:val="24"/>
          <w:szCs w:val="24"/>
        </w:rPr>
        <w:t>ovid-19 Verordnung (</w:t>
      </w:r>
      <w:r w:rsidR="00180023" w:rsidRPr="00BB5C7B">
        <w:rPr>
          <w:rFonts w:ascii="Calibri" w:hAnsi="Calibri" w:cs="Calibri"/>
          <w:b/>
          <w:sz w:val="24"/>
          <w:szCs w:val="24"/>
          <w:highlight w:val="yellow"/>
        </w:rPr>
        <w:t xml:space="preserve">Version </w:t>
      </w:r>
      <w:r w:rsidR="0095469F">
        <w:rPr>
          <w:rFonts w:ascii="Calibri" w:hAnsi="Calibri" w:cs="Calibri"/>
          <w:b/>
          <w:sz w:val="24"/>
          <w:szCs w:val="24"/>
          <w:highlight w:val="yellow"/>
        </w:rPr>
        <w:t>20</w:t>
      </w:r>
      <w:r w:rsidR="00896075" w:rsidRPr="00BB5C7B">
        <w:rPr>
          <w:rFonts w:ascii="Calibri" w:hAnsi="Calibri" w:cs="Calibri"/>
          <w:b/>
          <w:sz w:val="24"/>
          <w:szCs w:val="24"/>
          <w:highlight w:val="yellow"/>
        </w:rPr>
        <w:t xml:space="preserve">. </w:t>
      </w:r>
      <w:r w:rsidR="00D32631" w:rsidRPr="00BB5C7B">
        <w:rPr>
          <w:rFonts w:ascii="Calibri" w:hAnsi="Calibri" w:cs="Calibri"/>
          <w:b/>
          <w:sz w:val="24"/>
          <w:szCs w:val="24"/>
          <w:highlight w:val="yellow"/>
        </w:rPr>
        <w:t>Dez</w:t>
      </w:r>
      <w:r w:rsidR="00896075" w:rsidRPr="00BB5C7B">
        <w:rPr>
          <w:rFonts w:ascii="Calibri" w:hAnsi="Calibri" w:cs="Calibri"/>
          <w:b/>
          <w:sz w:val="24"/>
          <w:szCs w:val="24"/>
          <w:highlight w:val="yellow"/>
        </w:rPr>
        <w:t>ember</w:t>
      </w:r>
      <w:r w:rsidR="009D128A" w:rsidRPr="00BB5C7B">
        <w:rPr>
          <w:rFonts w:ascii="Calibri" w:hAnsi="Calibri" w:cs="Calibri"/>
          <w:b/>
          <w:sz w:val="24"/>
          <w:szCs w:val="24"/>
          <w:highlight w:val="yellow"/>
        </w:rPr>
        <w:t xml:space="preserve"> 2021</w:t>
      </w:r>
      <w:r w:rsidR="00180023" w:rsidRPr="00BB5C7B">
        <w:rPr>
          <w:rFonts w:ascii="Calibri" w:hAnsi="Calibri" w:cs="Calibri"/>
          <w:b/>
          <w:sz w:val="24"/>
          <w:szCs w:val="24"/>
        </w:rPr>
        <w:t>)</w:t>
      </w:r>
      <w:r w:rsidRPr="00BB5C7B">
        <w:rPr>
          <w:rFonts w:ascii="Calibri" w:hAnsi="Calibri" w:cs="Calibri"/>
          <w:b/>
          <w:sz w:val="24"/>
          <w:szCs w:val="24"/>
        </w:rPr>
        <w:t xml:space="preserve"> </w:t>
      </w:r>
      <w:r w:rsidR="005A52E1" w:rsidRPr="00BB5C7B">
        <w:rPr>
          <w:rFonts w:ascii="Calibri" w:hAnsi="Calibri" w:cs="Calibri"/>
          <w:b/>
          <w:sz w:val="24"/>
          <w:szCs w:val="24"/>
        </w:rPr>
        <w:t>müssen</w:t>
      </w:r>
      <w:r w:rsidRPr="00BB5C7B">
        <w:rPr>
          <w:rFonts w:ascii="Calibri" w:hAnsi="Calibri" w:cs="Calibri"/>
          <w:b/>
          <w:sz w:val="24"/>
          <w:szCs w:val="24"/>
        </w:rPr>
        <w:t xml:space="preserve"> Blumenfachgeschäfte</w:t>
      </w:r>
      <w:r w:rsidR="00B83226" w:rsidRPr="00BB5C7B">
        <w:rPr>
          <w:rFonts w:ascii="Calibri" w:hAnsi="Calibri" w:cs="Calibri"/>
          <w:b/>
          <w:sz w:val="24"/>
          <w:szCs w:val="24"/>
        </w:rPr>
        <w:t>, Gärtnereien, Gartencenter etc.</w:t>
      </w:r>
      <w:r w:rsidRPr="00BB5C7B">
        <w:rPr>
          <w:rFonts w:ascii="Calibri" w:hAnsi="Calibri" w:cs="Calibri"/>
          <w:b/>
          <w:sz w:val="24"/>
          <w:szCs w:val="24"/>
        </w:rPr>
        <w:t xml:space="preserve"> </w:t>
      </w:r>
      <w:r w:rsidR="00A91435" w:rsidRPr="00BB5C7B">
        <w:rPr>
          <w:rFonts w:ascii="Calibri" w:hAnsi="Calibri" w:cs="Calibri"/>
          <w:b/>
          <w:sz w:val="24"/>
          <w:szCs w:val="24"/>
        </w:rPr>
        <w:t>Schutzmass</w:t>
      </w:r>
      <w:r w:rsidR="00A91435" w:rsidRPr="00BB5C7B">
        <w:rPr>
          <w:rFonts w:ascii="Calibri" w:hAnsi="Calibri" w:cs="Calibri"/>
          <w:b/>
          <w:sz w:val="24"/>
          <w:szCs w:val="24"/>
        </w:rPr>
        <w:softHyphen/>
        <w:t>nahmen</w:t>
      </w:r>
      <w:r w:rsidRPr="00BB5C7B">
        <w:rPr>
          <w:rFonts w:ascii="Calibri" w:hAnsi="Calibri" w:cs="Calibri"/>
          <w:b/>
          <w:sz w:val="24"/>
          <w:szCs w:val="24"/>
        </w:rPr>
        <w:t xml:space="preserve"> einhalten</w:t>
      </w:r>
      <w:r w:rsidR="00786460" w:rsidRPr="00BB5C7B">
        <w:rPr>
          <w:rFonts w:ascii="Calibri" w:hAnsi="Calibri" w:cs="Calibri"/>
          <w:b/>
          <w:sz w:val="24"/>
          <w:szCs w:val="24"/>
        </w:rPr>
        <w:t>, die in einem Schutzkonzept festgehalten sein müssen</w:t>
      </w:r>
      <w:r w:rsidRPr="00BB5C7B">
        <w:rPr>
          <w:rFonts w:ascii="Calibri" w:hAnsi="Calibri" w:cs="Calibri"/>
          <w:b/>
          <w:sz w:val="24"/>
          <w:szCs w:val="24"/>
        </w:rPr>
        <w:t xml:space="preserve">. Die nachfolgende Liste entspricht dem Wissensstand </w:t>
      </w:r>
      <w:r w:rsidR="00A91435" w:rsidRPr="00BB5C7B">
        <w:rPr>
          <w:rFonts w:ascii="Calibri" w:hAnsi="Calibri" w:cs="Calibri"/>
          <w:b/>
          <w:sz w:val="24"/>
          <w:szCs w:val="24"/>
        </w:rPr>
        <w:t>a</w:t>
      </w:r>
      <w:r w:rsidR="009C1457" w:rsidRPr="00BB5C7B">
        <w:rPr>
          <w:rFonts w:ascii="Calibri" w:hAnsi="Calibri" w:cs="Calibri"/>
          <w:b/>
          <w:sz w:val="24"/>
          <w:szCs w:val="24"/>
        </w:rPr>
        <w:t xml:space="preserve">m </w:t>
      </w:r>
      <w:r w:rsidR="0095469F">
        <w:rPr>
          <w:rFonts w:ascii="Calibri" w:hAnsi="Calibri" w:cs="Calibri"/>
          <w:b/>
          <w:sz w:val="24"/>
          <w:szCs w:val="24"/>
        </w:rPr>
        <w:t>17</w:t>
      </w:r>
      <w:r w:rsidR="009D128A" w:rsidRPr="00BB5C7B">
        <w:rPr>
          <w:rFonts w:ascii="Calibri" w:hAnsi="Calibri" w:cs="Calibri"/>
          <w:b/>
          <w:sz w:val="24"/>
          <w:szCs w:val="24"/>
        </w:rPr>
        <w:t xml:space="preserve">. </w:t>
      </w:r>
      <w:r w:rsidR="00BE65BC" w:rsidRPr="00BB5C7B">
        <w:rPr>
          <w:rFonts w:ascii="Calibri" w:hAnsi="Calibri" w:cs="Calibri"/>
          <w:b/>
          <w:sz w:val="24"/>
          <w:szCs w:val="24"/>
        </w:rPr>
        <w:t>Dez</w:t>
      </w:r>
      <w:r w:rsidR="00013880" w:rsidRPr="00BB5C7B">
        <w:rPr>
          <w:rFonts w:ascii="Calibri" w:hAnsi="Calibri" w:cs="Calibri"/>
          <w:b/>
          <w:sz w:val="24"/>
          <w:szCs w:val="24"/>
        </w:rPr>
        <w:t>ember</w:t>
      </w:r>
      <w:r w:rsidR="009D128A" w:rsidRPr="00BB5C7B">
        <w:rPr>
          <w:rFonts w:ascii="Calibri" w:hAnsi="Calibri" w:cs="Calibri"/>
          <w:b/>
          <w:sz w:val="24"/>
          <w:szCs w:val="24"/>
        </w:rPr>
        <w:t xml:space="preserve"> 2021</w:t>
      </w:r>
      <w:r w:rsidRPr="00BB5C7B">
        <w:rPr>
          <w:rFonts w:ascii="Calibri" w:hAnsi="Calibri" w:cs="Calibri"/>
          <w:b/>
          <w:sz w:val="24"/>
          <w:szCs w:val="24"/>
        </w:rPr>
        <w:t>.</w:t>
      </w:r>
      <w:r w:rsidR="001E1F73" w:rsidRPr="00BB5C7B">
        <w:rPr>
          <w:rFonts w:ascii="Calibri" w:hAnsi="Calibri" w:cs="Calibri"/>
          <w:b/>
          <w:sz w:val="24"/>
          <w:szCs w:val="24"/>
        </w:rPr>
        <w:t xml:space="preserve"> </w:t>
      </w:r>
      <w:r w:rsidR="00611D70" w:rsidRPr="00BB5C7B">
        <w:rPr>
          <w:rFonts w:ascii="Calibri" w:hAnsi="Calibri" w:cs="Calibri"/>
          <w:b/>
          <w:sz w:val="24"/>
          <w:szCs w:val="24"/>
        </w:rPr>
        <w:t>Sämtliche</w:t>
      </w:r>
      <w:r w:rsidR="001E1F73" w:rsidRPr="00BB5C7B">
        <w:rPr>
          <w:rFonts w:ascii="Calibri" w:hAnsi="Calibri" w:cs="Calibri"/>
          <w:b/>
          <w:sz w:val="24"/>
          <w:szCs w:val="24"/>
        </w:rPr>
        <w:t xml:space="preserve"> Massnahmen</w:t>
      </w:r>
      <w:r w:rsidR="003F415A" w:rsidRPr="00BB5C7B">
        <w:rPr>
          <w:rFonts w:ascii="Calibri" w:hAnsi="Calibri" w:cs="Calibri"/>
          <w:b/>
          <w:sz w:val="24"/>
          <w:szCs w:val="24"/>
        </w:rPr>
        <w:t xml:space="preserve">, welche «Pflicht» sind, werden von uns im Betrieb umgesetzt, </w:t>
      </w:r>
      <w:r w:rsidR="00A3468F" w:rsidRPr="00BB5C7B">
        <w:rPr>
          <w:rFonts w:ascii="Calibri" w:hAnsi="Calibri" w:cs="Calibri"/>
          <w:b/>
          <w:sz w:val="24"/>
          <w:szCs w:val="24"/>
        </w:rPr>
        <w:t>die «Empfehlungen» wo möglich &amp; sinnvoll</w:t>
      </w:r>
      <w:r w:rsidR="009D50FA" w:rsidRPr="00BB5C7B">
        <w:rPr>
          <w:rFonts w:ascii="Calibri" w:hAnsi="Calibri" w:cs="Calibri"/>
          <w:b/>
          <w:sz w:val="24"/>
          <w:szCs w:val="24"/>
        </w:rPr>
        <w:t>. U</w:t>
      </w:r>
      <w:r w:rsidR="008615CA" w:rsidRPr="00BB5C7B">
        <w:rPr>
          <w:rFonts w:ascii="Calibri" w:hAnsi="Calibri" w:cs="Calibri"/>
          <w:b/>
          <w:sz w:val="24"/>
          <w:szCs w:val="24"/>
        </w:rPr>
        <w:t xml:space="preserve">nser Personal </w:t>
      </w:r>
      <w:r w:rsidR="009D50FA" w:rsidRPr="00BB5C7B">
        <w:rPr>
          <w:rFonts w:ascii="Calibri" w:hAnsi="Calibri" w:cs="Calibri"/>
          <w:b/>
          <w:sz w:val="24"/>
          <w:szCs w:val="24"/>
        </w:rPr>
        <w:t xml:space="preserve">wurde über das Schutzkonzept informiert und </w:t>
      </w:r>
      <w:r w:rsidR="00575804" w:rsidRPr="00BB5C7B">
        <w:rPr>
          <w:rFonts w:ascii="Calibri" w:hAnsi="Calibri" w:cs="Calibri"/>
          <w:b/>
          <w:sz w:val="24"/>
          <w:szCs w:val="24"/>
        </w:rPr>
        <w:t>in seinem Bereich geschult</w:t>
      </w:r>
      <w:r w:rsidR="00A3468F" w:rsidRPr="00BB5C7B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25D5" w:rsidRPr="00BB5C7B" w14:paraId="42198898" w14:textId="77777777" w:rsidTr="00130DD9">
        <w:tc>
          <w:tcPr>
            <w:tcW w:w="9394" w:type="dxa"/>
            <w:shd w:val="clear" w:color="auto" w:fill="FDEBB9"/>
          </w:tcPr>
          <w:p w14:paraId="23AD155E" w14:textId="3D786EF7" w:rsidR="001625D5" w:rsidRPr="00BB5C7B" w:rsidRDefault="001625D5" w:rsidP="00D261C1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B5C7B">
              <w:rPr>
                <w:rFonts w:ascii="Calibri" w:hAnsi="Calibri" w:cs="Calibri"/>
                <w:b/>
                <w:sz w:val="24"/>
                <w:szCs w:val="24"/>
              </w:rPr>
              <w:t>Achtung:</w:t>
            </w:r>
            <w:r w:rsidRPr="00BB5C7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E60A0" w:rsidRPr="00BB5C7B">
              <w:rPr>
                <w:rFonts w:ascii="Calibri" w:hAnsi="Calibri" w:cs="Calibri"/>
                <w:sz w:val="24"/>
                <w:szCs w:val="24"/>
              </w:rPr>
              <w:t>I</w:t>
            </w:r>
            <w:r w:rsidRPr="00BB5C7B">
              <w:rPr>
                <w:rFonts w:ascii="Calibri" w:hAnsi="Calibri" w:cs="Calibri"/>
                <w:sz w:val="24"/>
                <w:szCs w:val="24"/>
              </w:rPr>
              <w:t xml:space="preserve">n den kommenden </w:t>
            </w:r>
            <w:r w:rsidR="00DA4D72" w:rsidRPr="00BB5C7B">
              <w:rPr>
                <w:rFonts w:ascii="Calibri" w:hAnsi="Calibri" w:cs="Calibri"/>
                <w:sz w:val="24"/>
                <w:szCs w:val="24"/>
              </w:rPr>
              <w:t>Winter-</w:t>
            </w:r>
            <w:r w:rsidRPr="00BB5C7B">
              <w:rPr>
                <w:rFonts w:ascii="Calibri" w:hAnsi="Calibri" w:cs="Calibri"/>
                <w:sz w:val="24"/>
                <w:szCs w:val="24"/>
              </w:rPr>
              <w:t xml:space="preserve">Monaten ist die Einhaltung </w:t>
            </w:r>
            <w:r w:rsidR="00071269" w:rsidRPr="00BB5C7B">
              <w:rPr>
                <w:rFonts w:ascii="Calibri" w:hAnsi="Calibri" w:cs="Calibri"/>
                <w:sz w:val="24"/>
                <w:szCs w:val="24"/>
              </w:rPr>
              <w:t>sämtlicher möglicher M</w:t>
            </w:r>
            <w:r w:rsidRPr="00BB5C7B">
              <w:rPr>
                <w:rFonts w:ascii="Calibri" w:hAnsi="Calibri" w:cs="Calibri"/>
                <w:sz w:val="24"/>
                <w:szCs w:val="24"/>
              </w:rPr>
              <w:t xml:space="preserve">assnahmen </w:t>
            </w:r>
            <w:r w:rsidR="00DA4D72" w:rsidRPr="00BB5C7B">
              <w:rPr>
                <w:rFonts w:ascii="Calibri" w:hAnsi="Calibri" w:cs="Calibri"/>
                <w:sz w:val="24"/>
                <w:szCs w:val="24"/>
              </w:rPr>
              <w:t>sehr</w:t>
            </w:r>
            <w:r w:rsidRPr="00BB5C7B">
              <w:rPr>
                <w:rFonts w:ascii="Calibri" w:hAnsi="Calibri" w:cs="Calibri"/>
                <w:sz w:val="24"/>
                <w:szCs w:val="24"/>
              </w:rPr>
              <w:t xml:space="preserve"> wichtig</w:t>
            </w:r>
            <w:r w:rsidR="009532D5" w:rsidRPr="00BB5C7B">
              <w:rPr>
                <w:rFonts w:ascii="Calibri" w:hAnsi="Calibri" w:cs="Calibri"/>
                <w:sz w:val="24"/>
                <w:szCs w:val="24"/>
              </w:rPr>
              <w:t xml:space="preserve"> – es gilt ein Lockdown zu verhindern</w:t>
            </w:r>
            <w:r w:rsidR="00452C77" w:rsidRPr="00BB5C7B">
              <w:rPr>
                <w:rFonts w:ascii="Calibri" w:hAnsi="Calibri" w:cs="Calibri"/>
                <w:sz w:val="24"/>
                <w:szCs w:val="24"/>
              </w:rPr>
              <w:t>!</w:t>
            </w:r>
          </w:p>
        </w:tc>
      </w:tr>
    </w:tbl>
    <w:p w14:paraId="000CABED" w14:textId="77777777" w:rsidR="001625D5" w:rsidRPr="00BB5C7B" w:rsidRDefault="001625D5" w:rsidP="00D261C1">
      <w:pPr>
        <w:spacing w:before="3"/>
        <w:rPr>
          <w:rFonts w:ascii="Calibri" w:hAnsi="Calibri" w:cs="Calibri"/>
          <w:b/>
          <w:sz w:val="15"/>
        </w:rPr>
      </w:pPr>
    </w:p>
    <w:tbl>
      <w:tblPr>
        <w:tblStyle w:val="TableNormal"/>
        <w:tblW w:w="95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4819"/>
        <w:gridCol w:w="1985"/>
      </w:tblGrid>
      <w:tr w:rsidR="001625D5" w:rsidRPr="00BB5C7B" w14:paraId="3BB5A17E" w14:textId="77777777" w:rsidTr="003D3EDF">
        <w:trPr>
          <w:trHeight w:val="503"/>
        </w:trPr>
        <w:tc>
          <w:tcPr>
            <w:tcW w:w="2714" w:type="dxa"/>
            <w:tcBorders>
              <w:bottom w:val="single" w:sz="4" w:space="0" w:color="000000"/>
            </w:tcBorders>
            <w:shd w:val="clear" w:color="auto" w:fill="D9D9D9"/>
          </w:tcPr>
          <w:p w14:paraId="012C4DBC" w14:textId="77777777" w:rsidR="001625D5" w:rsidRPr="00BB5C7B" w:rsidRDefault="001625D5" w:rsidP="00D261C1">
            <w:pPr>
              <w:pStyle w:val="TableParagraph"/>
              <w:ind w:left="110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Bereich</w:t>
            </w:r>
          </w:p>
        </w:tc>
        <w:tc>
          <w:tcPr>
            <w:tcW w:w="4819" w:type="dxa"/>
            <w:shd w:val="clear" w:color="auto" w:fill="D9D9D9"/>
          </w:tcPr>
          <w:p w14:paraId="1BAEE657" w14:textId="77777777" w:rsidR="001625D5" w:rsidRPr="00BB5C7B" w:rsidRDefault="001625D5" w:rsidP="00D261C1">
            <w:pPr>
              <w:pStyle w:val="TableParagraph"/>
              <w:ind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Massnahmen</w:t>
            </w:r>
          </w:p>
        </w:tc>
        <w:tc>
          <w:tcPr>
            <w:tcW w:w="1985" w:type="dxa"/>
            <w:shd w:val="clear" w:color="auto" w:fill="D9D9D9"/>
          </w:tcPr>
          <w:p w14:paraId="1FC74BDA" w14:textId="77777777" w:rsidR="001625D5" w:rsidRPr="00BB5C7B" w:rsidRDefault="001625D5" w:rsidP="00D261C1">
            <w:pPr>
              <w:pStyle w:val="TableParagraph"/>
              <w:spacing w:before="6" w:line="250" w:lineRule="exact"/>
              <w:ind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 xml:space="preserve">Pflicht / </w:t>
            </w:r>
            <w:r w:rsidRPr="00BB5C7B">
              <w:rPr>
                <w:rFonts w:ascii="Calibri" w:hAnsi="Calibri" w:cs="Calibri"/>
                <w:bCs/>
                <w:lang w:val="de-CH"/>
              </w:rPr>
              <w:t>Empfehlung</w:t>
            </w:r>
          </w:p>
        </w:tc>
      </w:tr>
      <w:tr w:rsidR="0080385B" w:rsidRPr="00BB5C7B" w14:paraId="6F9523F0" w14:textId="77777777" w:rsidTr="003D3EDF">
        <w:trPr>
          <w:trHeight w:val="503"/>
        </w:trPr>
        <w:tc>
          <w:tcPr>
            <w:tcW w:w="2714" w:type="dxa"/>
            <w:tcBorders>
              <w:left w:val="single" w:sz="4" w:space="0" w:color="auto"/>
              <w:bottom w:val="nil"/>
            </w:tcBorders>
          </w:tcPr>
          <w:p w14:paraId="42013A90" w14:textId="77777777" w:rsidR="0080385B" w:rsidRPr="00BB5C7B" w:rsidRDefault="0080385B" w:rsidP="00D261C1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Generelle Umsetzung im Ladenlokal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CE6BA"/>
          </w:tcPr>
          <w:p w14:paraId="44306D58" w14:textId="18B15342" w:rsidR="0080385B" w:rsidRPr="00BB5C7B" w:rsidRDefault="0080385B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In Einkaufsläden besteht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Maskenpflicht</w:t>
            </w:r>
            <w:r w:rsidRPr="00BB5C7B">
              <w:rPr>
                <w:rFonts w:ascii="Calibri" w:hAnsi="Calibri" w:cs="Calibri"/>
                <w:lang w:val="de-CH"/>
              </w:rPr>
              <w:t xml:space="preserve"> für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Kunden</w:t>
            </w:r>
            <w:r w:rsidRPr="00BB5C7B">
              <w:rPr>
                <w:rFonts w:ascii="Calibri" w:hAnsi="Calibri" w:cs="Calibri"/>
                <w:lang w:val="de-CH"/>
              </w:rPr>
              <w:t xml:space="preserve"> und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Personal.</w:t>
            </w:r>
          </w:p>
        </w:tc>
        <w:tc>
          <w:tcPr>
            <w:tcW w:w="1985" w:type="dxa"/>
            <w:shd w:val="clear" w:color="auto" w:fill="FCE6BA"/>
          </w:tcPr>
          <w:p w14:paraId="10DFAA4E" w14:textId="22732C95" w:rsidR="0080385B" w:rsidRPr="00BB5C7B" w:rsidRDefault="0080385B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4D1690" w:rsidRPr="00BB5C7B" w14:paraId="7D4FC873" w14:textId="77777777" w:rsidTr="003D3EDF">
        <w:trPr>
          <w:trHeight w:val="506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4A74E" w14:textId="77777777" w:rsidR="004D1690" w:rsidRPr="00BB5C7B" w:rsidRDefault="004D1690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4BB34DAD" w14:textId="62A47862" w:rsidR="004D1690" w:rsidRPr="00BB5C7B" w:rsidRDefault="004D1690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waschen regelmässig die Hände</w:t>
            </w:r>
            <w:r w:rsidRPr="00BB5C7B">
              <w:rPr>
                <w:rFonts w:ascii="Calibri" w:hAnsi="Calibri" w:cs="Calibri"/>
                <w:lang w:val="de-CH"/>
              </w:rPr>
              <w:t xml:space="preserve"> (vor Arbeits-Beginn, vor &amp; nach Pausen, usw.).</w:t>
            </w:r>
            <w:r w:rsidRPr="00BB5C7B">
              <w:rPr>
                <w:rFonts w:ascii="Calibri" w:hAnsi="Calibri" w:cs="Calibri"/>
                <w:lang w:val="de-CH"/>
              </w:rPr>
              <w:br/>
              <w:t xml:space="preserve">Wir stellen für die Kunden (&amp; Mitarbeitenden)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Händedesinfektions-Dispenser</w:t>
            </w:r>
            <w:r w:rsidRPr="00BB5C7B">
              <w:rPr>
                <w:rFonts w:ascii="Calibri" w:hAnsi="Calibri" w:cs="Calibri"/>
                <w:lang w:val="de-CH"/>
              </w:rPr>
              <w:t xml:space="preserve"> auf, wo dies sinnvoll ist</w:t>
            </w:r>
            <w:r w:rsidR="00ED03D5" w:rsidRPr="00BB5C7B">
              <w:rPr>
                <w:rFonts w:ascii="Calibri" w:hAnsi="Calibri" w:cs="Calibri"/>
                <w:lang w:val="de-CH"/>
              </w:rPr>
              <w:t xml:space="preserve"> (u.a. im </w:t>
            </w:r>
            <w:r w:rsidR="00ED03D5" w:rsidRPr="00BB5C7B">
              <w:rPr>
                <w:rFonts w:ascii="Calibri" w:hAnsi="Calibri" w:cs="Calibri"/>
                <w:b/>
                <w:bCs/>
                <w:lang w:val="de-CH"/>
              </w:rPr>
              <w:t>Ein</w:t>
            </w:r>
            <w:r w:rsidR="00913051" w:rsidRPr="00BB5C7B">
              <w:rPr>
                <w:rFonts w:ascii="Calibri" w:hAnsi="Calibri" w:cs="Calibri"/>
                <w:b/>
                <w:bCs/>
                <w:lang w:val="de-CH"/>
              </w:rPr>
              <w:t>- und Aus</w:t>
            </w:r>
            <w:r w:rsidR="00ED03D5" w:rsidRPr="00BB5C7B">
              <w:rPr>
                <w:rFonts w:ascii="Calibri" w:hAnsi="Calibri" w:cs="Calibri"/>
                <w:b/>
                <w:bCs/>
                <w:lang w:val="de-CH"/>
              </w:rPr>
              <w:t>gangsbereich</w:t>
            </w:r>
            <w:r w:rsidR="00ED03D5" w:rsidRPr="00BB5C7B">
              <w:rPr>
                <w:rFonts w:ascii="Calibri" w:hAnsi="Calibri" w:cs="Calibri"/>
                <w:lang w:val="de-CH"/>
              </w:rPr>
              <w:t>)</w:t>
            </w:r>
            <w:r w:rsidRPr="00BB5C7B">
              <w:rPr>
                <w:rFonts w:ascii="Calibri" w:hAnsi="Calibri" w:cs="Calibri"/>
                <w:lang w:val="de-CH"/>
              </w:rPr>
              <w:t xml:space="preserve">. </w:t>
            </w:r>
          </w:p>
        </w:tc>
        <w:tc>
          <w:tcPr>
            <w:tcW w:w="1985" w:type="dxa"/>
            <w:shd w:val="clear" w:color="auto" w:fill="FCE6BA"/>
          </w:tcPr>
          <w:p w14:paraId="38B7C6BB" w14:textId="0310852F" w:rsidR="004D1690" w:rsidRPr="00BB5C7B" w:rsidRDefault="004D1690" w:rsidP="00D261C1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4D1690" w:rsidRPr="00BB5C7B" w14:paraId="5CC08663" w14:textId="77777777" w:rsidTr="003D3EDF">
        <w:trPr>
          <w:trHeight w:val="503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BA65" w14:textId="153E51DD" w:rsidR="004D1690" w:rsidRPr="00BB5C7B" w:rsidRDefault="004D1690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  <w:r w:rsidRPr="00BB5C7B">
              <w:rPr>
                <w:rFonts w:ascii="Calibri" w:hAnsi="Calibri" w:cs="Calibri"/>
                <w:sz w:val="24"/>
                <w:lang w:val="de-CH"/>
              </w:rPr>
              <w:br/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5A5A8CA8" w14:textId="366EB198" w:rsidR="004D1690" w:rsidRPr="00BB5C7B" w:rsidRDefault="004D1690" w:rsidP="00D261C1">
            <w:pPr>
              <w:pStyle w:val="TableParagraph"/>
              <w:spacing w:before="60" w:after="60" w:line="23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Sämtliche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Flächen</w:t>
            </w:r>
            <w:r w:rsidRPr="00BB5C7B">
              <w:rPr>
                <w:rFonts w:ascii="Calibri" w:hAnsi="Calibri" w:cs="Calibri"/>
                <w:lang w:val="de-CH"/>
              </w:rPr>
              <w:t xml:space="preserve">, mit welchen der Kunde und oder das Verkaufspersonal in Kontakt kommt, werden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regel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softHyphen/>
              <w:t>mässig</w:t>
            </w:r>
            <w:r w:rsidRPr="00BB5C7B">
              <w:rPr>
                <w:rFonts w:ascii="Calibri" w:hAnsi="Calibri" w:cs="Calibri"/>
                <w:lang w:val="de-CH"/>
              </w:rPr>
              <w:t xml:space="preserve"> (mind. 2x pro Tag)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desinfiziert</w:t>
            </w:r>
            <w:r w:rsidRPr="00BB5C7B">
              <w:rPr>
                <w:rFonts w:ascii="Calibri" w:hAnsi="Calibri" w:cs="Calibri"/>
                <w:lang w:val="de-CH"/>
              </w:rPr>
              <w:t>. Dies betrifft u.a.: WC-Anlagen, Türgriffe, Handläufe, Tasten (z.B. Lift,</w:t>
            </w:r>
            <w:r w:rsidRPr="00BB5C7B">
              <w:rPr>
                <w:rFonts w:ascii="Calibri" w:hAnsi="Calibri" w:cs="Calibri"/>
                <w:spacing w:val="-3"/>
                <w:lang w:val="de-CH"/>
              </w:rPr>
              <w:t xml:space="preserve"> Zahlstationen</w:t>
            </w:r>
            <w:r w:rsidRPr="00BB5C7B">
              <w:rPr>
                <w:rFonts w:ascii="Calibri" w:hAnsi="Calibri" w:cs="Calibri"/>
                <w:lang w:val="de-CH"/>
              </w:rPr>
              <w:t xml:space="preserve">), Korpusse und Tischflächen (z.B. Infotheken) </w:t>
            </w:r>
          </w:p>
        </w:tc>
        <w:tc>
          <w:tcPr>
            <w:tcW w:w="1985" w:type="dxa"/>
            <w:shd w:val="clear" w:color="auto" w:fill="FCE6BA"/>
          </w:tcPr>
          <w:p w14:paraId="5ED2EC4F" w14:textId="43E4597C" w:rsidR="004D1690" w:rsidRPr="00BB5C7B" w:rsidRDefault="004D1690" w:rsidP="00D261C1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4D1690" w:rsidRPr="00BB5C7B" w14:paraId="4EEE0047" w14:textId="77777777" w:rsidTr="003D3EDF">
        <w:trPr>
          <w:trHeight w:val="464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6CD11" w14:textId="77777777" w:rsidR="004D1690" w:rsidRPr="00BB5C7B" w:rsidRDefault="004D1690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33B5D74C" w14:textId="6C511D19" w:rsidR="004D1690" w:rsidRPr="00BB5C7B" w:rsidRDefault="004D1690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lüften die Räume</w:t>
            </w:r>
            <w:r w:rsidRPr="00BB5C7B">
              <w:rPr>
                <w:rFonts w:ascii="Calibri" w:hAnsi="Calibri" w:cs="Calibri"/>
                <w:lang w:val="de-CH"/>
              </w:rPr>
              <w:t xml:space="preserve"> mind. 4x pro Tag für 10 Minuten</w:t>
            </w:r>
          </w:p>
        </w:tc>
        <w:tc>
          <w:tcPr>
            <w:tcW w:w="1985" w:type="dxa"/>
            <w:shd w:val="clear" w:color="auto" w:fill="FCE6BA"/>
          </w:tcPr>
          <w:p w14:paraId="62115B72" w14:textId="7BB74040" w:rsidR="004D1690" w:rsidRPr="00BB5C7B" w:rsidRDefault="004D1690" w:rsidP="00D261C1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4D1690" w:rsidRPr="00BB5C7B" w14:paraId="5690868D" w14:textId="77777777" w:rsidTr="003D3EDF">
        <w:trPr>
          <w:trHeight w:val="464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8DD8" w14:textId="77777777" w:rsidR="004D1690" w:rsidRPr="00BB5C7B" w:rsidRDefault="004D1690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37F9835E" w14:textId="769CB464" w:rsidR="004D1690" w:rsidRPr="00BB5C7B" w:rsidRDefault="004D1690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Türen</w:t>
            </w:r>
            <w:r w:rsidRPr="00BB5C7B">
              <w:rPr>
                <w:rFonts w:ascii="Calibri" w:hAnsi="Calibri" w:cs="Calibri"/>
                <w:lang w:val="de-CH"/>
              </w:rPr>
              <w:t xml:space="preserve"> lassen wir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offen</w:t>
            </w:r>
            <w:r w:rsidRPr="00BB5C7B">
              <w:rPr>
                <w:rFonts w:ascii="Calibri" w:hAnsi="Calibri" w:cs="Calibri"/>
                <w:lang w:val="de-CH"/>
              </w:rPr>
              <w:t xml:space="preserve"> - wo sinnvoll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Pr="00BB5C7B">
              <w:rPr>
                <w:rFonts w:ascii="Calibri" w:hAnsi="Calibri" w:cs="Calibri"/>
                <w:lang w:val="de-CH"/>
              </w:rPr>
              <w:t xml:space="preserve">(Eingangstüren, Durchgangstüren, WC-Haupttüren etc.). </w:t>
            </w:r>
          </w:p>
        </w:tc>
        <w:tc>
          <w:tcPr>
            <w:tcW w:w="1985" w:type="dxa"/>
            <w:shd w:val="clear" w:color="auto" w:fill="auto"/>
          </w:tcPr>
          <w:p w14:paraId="7A317633" w14:textId="35BB9FF5" w:rsidR="004D1690" w:rsidRPr="00BB5C7B" w:rsidRDefault="004D1690" w:rsidP="00D261C1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5F3FF7" w:rsidRPr="00BB5C7B" w14:paraId="3603B945" w14:textId="77777777" w:rsidTr="003D3EDF">
        <w:trPr>
          <w:trHeight w:val="464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AB021" w14:textId="77777777" w:rsidR="005F3FF7" w:rsidRPr="00BB5C7B" w:rsidRDefault="005F3FF7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4833CCE9" w14:textId="7E846F71" w:rsidR="005F3FF7" w:rsidRPr="00BB5C7B" w:rsidRDefault="00D674F8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Trennen </w:t>
            </w:r>
            <w:r w:rsidRPr="00BB5C7B">
              <w:rPr>
                <w:rFonts w:ascii="Calibri" w:hAnsi="Calibri" w:cs="Calibri"/>
                <w:lang w:val="de-CH"/>
              </w:rPr>
              <w:t>der Personenströme im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Ein</w:t>
            </w:r>
            <w:r w:rsidR="009961A3" w:rsidRPr="00BB5C7B">
              <w:rPr>
                <w:rFonts w:ascii="Calibri" w:hAnsi="Calibri" w:cs="Calibri"/>
                <w:b/>
                <w:bCs/>
                <w:lang w:val="de-CH"/>
              </w:rPr>
              <w:t>- und Ausgangsbereich</w:t>
            </w:r>
          </w:p>
        </w:tc>
        <w:tc>
          <w:tcPr>
            <w:tcW w:w="1985" w:type="dxa"/>
            <w:shd w:val="clear" w:color="auto" w:fill="auto"/>
          </w:tcPr>
          <w:p w14:paraId="0648E848" w14:textId="2BBA5B50" w:rsidR="005F3FF7" w:rsidRPr="00BB5C7B" w:rsidRDefault="009961A3" w:rsidP="00D261C1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B31AAA" w:rsidRPr="00BB5C7B" w14:paraId="75F2041B" w14:textId="77777777" w:rsidTr="003D3EDF">
        <w:trPr>
          <w:trHeight w:val="46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EF6" w14:textId="77777777" w:rsidR="00B31AAA" w:rsidRPr="00BB5C7B" w:rsidRDefault="00B31AAA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de-CH"/>
              </w:rPr>
            </w:pPr>
          </w:p>
          <w:p w14:paraId="61906A8C" w14:textId="2F0981E1" w:rsidR="009A7CF9" w:rsidRPr="00BB5C7B" w:rsidRDefault="009A7CF9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7C546767" w14:textId="295ACB92" w:rsidR="00B31AAA" w:rsidRPr="00BB5C7B" w:rsidRDefault="00C45CCE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Genügend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geschlossene Abfalleimer </w:t>
            </w:r>
            <w:r w:rsidRPr="00BB5C7B">
              <w:rPr>
                <w:rFonts w:ascii="Calibri" w:hAnsi="Calibri" w:cs="Calibri"/>
                <w:lang w:val="de-CH"/>
              </w:rPr>
              <w:t>zur Entsorgung von Taschentüchern</w:t>
            </w:r>
            <w:r w:rsidR="00935006" w:rsidRPr="00BB5C7B">
              <w:rPr>
                <w:rFonts w:ascii="Calibri" w:hAnsi="Calibri" w:cs="Calibri"/>
                <w:lang w:val="de-CH"/>
              </w:rPr>
              <w:t xml:space="preserve"> </w:t>
            </w:r>
            <w:r w:rsidR="00A224F6" w:rsidRPr="00BB5C7B">
              <w:rPr>
                <w:rFonts w:ascii="Calibri" w:hAnsi="Calibri" w:cs="Calibri"/>
                <w:lang w:val="de-CH"/>
              </w:rPr>
              <w:t>und Schutzmasken bereitstellen</w:t>
            </w:r>
          </w:p>
        </w:tc>
        <w:tc>
          <w:tcPr>
            <w:tcW w:w="1985" w:type="dxa"/>
            <w:shd w:val="clear" w:color="auto" w:fill="auto"/>
          </w:tcPr>
          <w:p w14:paraId="4D0FE5DC" w14:textId="728CF6BC" w:rsidR="00B31AAA" w:rsidRPr="00BB5C7B" w:rsidRDefault="00A224F6" w:rsidP="00D261C1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</w:tbl>
    <w:p w14:paraId="5054056C" w14:textId="77777777" w:rsidR="003D3EDF" w:rsidRPr="00BB5C7B" w:rsidRDefault="003D3EDF">
      <w:r w:rsidRPr="00BB5C7B">
        <w:br w:type="page"/>
      </w:r>
    </w:p>
    <w:tbl>
      <w:tblPr>
        <w:tblStyle w:val="TableNormal"/>
        <w:tblW w:w="95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4819"/>
        <w:gridCol w:w="1985"/>
        <w:gridCol w:w="21"/>
      </w:tblGrid>
      <w:tr w:rsidR="005F425C" w:rsidRPr="00BB5C7B" w14:paraId="67FE2288" w14:textId="77777777" w:rsidTr="0042011C">
        <w:trPr>
          <w:gridAfter w:val="1"/>
          <w:wAfter w:w="21" w:type="dxa"/>
          <w:trHeight w:val="464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D9D9D9"/>
          </w:tcPr>
          <w:p w14:paraId="3BAD4148" w14:textId="34E856BB" w:rsidR="005F425C" w:rsidRPr="00BB5C7B" w:rsidRDefault="005F425C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lastRenderedPageBreak/>
              <w:t>Bereich</w:t>
            </w:r>
          </w:p>
        </w:tc>
        <w:tc>
          <w:tcPr>
            <w:tcW w:w="4819" w:type="dxa"/>
            <w:shd w:val="clear" w:color="auto" w:fill="D9D9D9"/>
          </w:tcPr>
          <w:p w14:paraId="00AE4A4A" w14:textId="290887C5" w:rsidR="005F425C" w:rsidRPr="00BB5C7B" w:rsidRDefault="005F425C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Massnahmen</w:t>
            </w:r>
          </w:p>
        </w:tc>
        <w:tc>
          <w:tcPr>
            <w:tcW w:w="1985" w:type="dxa"/>
            <w:shd w:val="clear" w:color="auto" w:fill="D9D9D9"/>
          </w:tcPr>
          <w:p w14:paraId="3964B846" w14:textId="784B7F8F" w:rsidR="005F425C" w:rsidRPr="00BB5C7B" w:rsidRDefault="005F425C" w:rsidP="00D261C1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 xml:space="preserve">Pflicht / </w:t>
            </w:r>
            <w:r w:rsidR="00001E54" w:rsidRPr="00BB5C7B">
              <w:rPr>
                <w:rFonts w:ascii="Calibri" w:hAnsi="Calibri" w:cs="Calibri"/>
                <w:b/>
                <w:lang w:val="de-CH"/>
              </w:rPr>
              <w:br/>
            </w:r>
            <w:r w:rsidRPr="00BB5C7B">
              <w:rPr>
                <w:rFonts w:ascii="Calibri" w:hAnsi="Calibri" w:cs="Calibri"/>
                <w:bCs/>
                <w:lang w:val="de-CH"/>
              </w:rPr>
              <w:t>Empfehlung</w:t>
            </w:r>
          </w:p>
        </w:tc>
      </w:tr>
      <w:tr w:rsidR="003C6B14" w:rsidRPr="00BB5C7B" w14:paraId="5DEDE839" w14:textId="77777777" w:rsidTr="0042011C">
        <w:trPr>
          <w:trHeight w:val="5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79BC" w14:textId="0C73C2F7" w:rsidR="003C6B14" w:rsidRPr="00BB5C7B" w:rsidRDefault="009A5671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Eingangsbereich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732D0B8B" w14:textId="37568FA2" w:rsidR="003C6B14" w:rsidRPr="00BB5C7B" w:rsidRDefault="003C6B14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lenken den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Personenflusses im Laden</w:t>
            </w:r>
            <w:r w:rsidRPr="00BB5C7B">
              <w:rPr>
                <w:rFonts w:ascii="Calibri" w:hAnsi="Calibri" w:cs="Calibri"/>
                <w:lang w:val="de-CH"/>
              </w:rPr>
              <w:t xml:space="preserve"> anhand von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Pfeilen</w:t>
            </w:r>
            <w:r w:rsidRPr="00BB5C7B">
              <w:rPr>
                <w:rFonts w:ascii="Calibri" w:hAnsi="Calibri" w:cs="Calibri"/>
                <w:lang w:val="de-CH"/>
              </w:rPr>
              <w:t>. Dies besonders dann, wenn wir Eingang und Ausgang trennen können.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2220C337" w14:textId="04E7AABF" w:rsidR="003C6B14" w:rsidRPr="00BB5C7B" w:rsidRDefault="003C6B14" w:rsidP="00D261C1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3C6B14" w:rsidRPr="00BB5C7B" w14:paraId="2DCE494F" w14:textId="77777777" w:rsidTr="0042011C">
        <w:trPr>
          <w:trHeight w:val="503"/>
        </w:trPr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0A7E18" w14:textId="25DCF903" w:rsidR="003C6B14" w:rsidRPr="00BB5C7B" w:rsidRDefault="003C6B14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43A82" w14:textId="156B3317" w:rsidR="003C6B14" w:rsidRPr="00BB5C7B" w:rsidRDefault="00456125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bringen das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Plakat mit BAG-Verhaltensrichtlinien </w:t>
            </w:r>
            <w:r w:rsidRPr="00BB5C7B">
              <w:rPr>
                <w:rFonts w:ascii="Calibri" w:hAnsi="Calibri" w:cs="Calibri"/>
                <w:lang w:val="de-CH"/>
              </w:rPr>
              <w:t>zu Covid-19 an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55442" w14:textId="313B5739" w:rsidR="003C6B14" w:rsidRPr="00BB5C7B" w:rsidRDefault="00456125" w:rsidP="00D261C1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Cs/>
                <w:lang w:val="de-CH"/>
              </w:rPr>
            </w:pPr>
            <w:r w:rsidRPr="00BB5C7B">
              <w:rPr>
                <w:rFonts w:ascii="Calibri" w:hAnsi="Calibri" w:cs="Calibri"/>
                <w:bCs/>
                <w:lang w:val="de-CH"/>
              </w:rPr>
              <w:t>Empfehlung</w:t>
            </w:r>
          </w:p>
        </w:tc>
      </w:tr>
      <w:tr w:rsidR="00456125" w:rsidRPr="00BB5C7B" w14:paraId="00B39809" w14:textId="77777777" w:rsidTr="00420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714" w:type="dxa"/>
            <w:tcBorders>
              <w:left w:val="nil"/>
              <w:bottom w:val="nil"/>
              <w:right w:val="single" w:sz="4" w:space="0" w:color="auto"/>
            </w:tcBorders>
          </w:tcPr>
          <w:p w14:paraId="12375AF5" w14:textId="5B99E60B" w:rsidR="00456125" w:rsidRPr="00BB5C7B" w:rsidRDefault="00456125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0A91762" w14:textId="4030999C" w:rsidR="00456125" w:rsidRPr="00BB5C7B" w:rsidRDefault="00456125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Händedesinfektions-Dispenser </w:t>
            </w:r>
            <w:r w:rsidRPr="00BB5C7B">
              <w:rPr>
                <w:rFonts w:ascii="Calibri" w:hAnsi="Calibri" w:cs="Calibri"/>
                <w:lang w:val="de-CH"/>
              </w:rPr>
              <w:t>für Besucher sind im Ein- und Ausgangs-Bereich aufgestellt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1F2F527" w14:textId="20FFD2CA" w:rsidR="00456125" w:rsidRPr="00BB5C7B" w:rsidRDefault="00456125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0053EA" w:rsidRPr="00BB5C7B" w14:paraId="3470A5BC" w14:textId="77777777" w:rsidTr="0042011C">
        <w:trPr>
          <w:trHeight w:val="506"/>
        </w:trPr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A142B" w14:textId="0F968B95" w:rsidR="000053EA" w:rsidRPr="00BB5C7B" w:rsidRDefault="000053EA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4F34A1D1" w14:textId="62086F5B" w:rsidR="000053EA" w:rsidRPr="00BB5C7B" w:rsidRDefault="000053EA" w:rsidP="00D261C1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Wir bitten mit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Hinweisschild</w:t>
            </w:r>
            <w:r w:rsidRPr="00BB5C7B">
              <w:rPr>
                <w:rFonts w:ascii="Calibri" w:hAnsi="Calibri" w:cs="Calibri"/>
                <w:lang w:val="de-CH"/>
              </w:rPr>
              <w:t xml:space="preserve">, Besucher mit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Husten oder Erkältung</w:t>
            </w:r>
            <w:r w:rsidRPr="00BB5C7B">
              <w:rPr>
                <w:rFonts w:ascii="Calibri" w:hAnsi="Calibri" w:cs="Calibri"/>
                <w:lang w:val="de-CH"/>
              </w:rPr>
              <w:t xml:space="preserve">, das Geschäft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nicht</w:t>
            </w:r>
            <w:r w:rsidRPr="00BB5C7B">
              <w:rPr>
                <w:rFonts w:ascii="Calibri" w:hAnsi="Calibri" w:cs="Calibri"/>
                <w:lang w:val="de-CH"/>
              </w:rPr>
              <w:t xml:space="preserve"> zu betreten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3130B3DB" w14:textId="66F92E84" w:rsidR="000053EA" w:rsidRPr="00BB5C7B" w:rsidRDefault="000053EA" w:rsidP="00D261C1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23701F" w:rsidRPr="00BB5C7B" w14:paraId="77AED09C" w14:textId="77777777" w:rsidTr="00B92B60">
        <w:trPr>
          <w:trHeight w:val="50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A95" w14:textId="22ACAE6B" w:rsidR="0023701F" w:rsidRPr="00BB5C7B" w:rsidRDefault="00F20077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Kassenbereich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0571" w14:textId="479CE05A" w:rsidR="0023701F" w:rsidRPr="00BB5C7B" w:rsidRDefault="0023701F" w:rsidP="00D261C1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Bei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Unterschreitung von 1,5m Personenabstand</w:t>
            </w:r>
            <w:r w:rsidRPr="00BB5C7B">
              <w:rPr>
                <w:rFonts w:ascii="Calibri" w:hAnsi="Calibri" w:cs="Calibri"/>
                <w:lang w:val="de-CH"/>
              </w:rPr>
              <w:t xml:space="preserve"> zwischen Kunde und Verkaufspersonal schützen wir uns zusätzlich mittels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Plexiglas</w:t>
            </w:r>
            <w:r w:rsidRPr="00BB5C7B">
              <w:rPr>
                <w:rFonts w:ascii="Calibri" w:hAnsi="Calibri" w:cs="Calibri"/>
                <w:lang w:val="de-CH"/>
              </w:rPr>
              <w:t xml:space="preserve"> </w:t>
            </w:r>
            <w:proofErr w:type="gramStart"/>
            <w:r w:rsidRPr="00BB5C7B">
              <w:rPr>
                <w:rFonts w:ascii="Calibri" w:hAnsi="Calibri" w:cs="Calibri"/>
                <w:lang w:val="de-CH"/>
              </w:rPr>
              <w:t>o.ä..</w:t>
            </w:r>
            <w:proofErr w:type="gramEnd"/>
            <w:r w:rsidRPr="00BB5C7B">
              <w:rPr>
                <w:rFonts w:ascii="Calibri" w:hAnsi="Calibri" w:cs="Calibri"/>
                <w:lang w:val="de-CH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7554" w14:textId="2C5A1332" w:rsidR="0023701F" w:rsidRPr="00BB5C7B" w:rsidRDefault="00B92B60" w:rsidP="00D261C1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CA3064" w:rsidRPr="00BB5C7B" w14:paraId="57A55ABA" w14:textId="77777777" w:rsidTr="0042011C">
        <w:trPr>
          <w:trHeight w:val="506"/>
        </w:trPr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E7EDB" w14:textId="2153B0A7" w:rsidR="00CA3064" w:rsidRPr="00BB5C7B" w:rsidRDefault="00CA3064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5992" w14:textId="598943BE" w:rsidR="00CA3064" w:rsidRPr="00BB5C7B" w:rsidRDefault="007B3107" w:rsidP="00D261C1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Wartezonen</w:t>
            </w:r>
            <w:r w:rsidRPr="00BB5C7B">
              <w:rPr>
                <w:rFonts w:ascii="Calibri" w:hAnsi="Calibri" w:cs="Calibri"/>
                <w:lang w:val="de-CH"/>
              </w:rPr>
              <w:t xml:space="preserve"> mit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1,5m Abstandsmarkierung</w:t>
            </w:r>
            <w:r w:rsidR="005114EC" w:rsidRPr="00BB5C7B">
              <w:rPr>
                <w:rFonts w:ascii="Calibri" w:hAnsi="Calibri" w:cs="Calibri"/>
                <w:b/>
                <w:bCs/>
                <w:lang w:val="de-CH"/>
              </w:rPr>
              <w:t>en</w:t>
            </w:r>
            <w:r w:rsidR="005114EC" w:rsidRPr="00BB5C7B">
              <w:rPr>
                <w:rFonts w:ascii="Calibri" w:hAnsi="Calibri" w:cs="Calibri"/>
                <w:lang w:val="de-CH"/>
              </w:rPr>
              <w:t xml:space="preserve"> abgrenzen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10DB" w14:textId="4E3DAC16" w:rsidR="00CA3064" w:rsidRPr="00BB5C7B" w:rsidRDefault="005114EC" w:rsidP="00D261C1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FB22CD" w:rsidRPr="00BB5C7B" w14:paraId="1B38880A" w14:textId="77777777" w:rsidTr="000A7F06">
        <w:trPr>
          <w:trHeight w:val="506"/>
        </w:trPr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A23EE" w14:textId="77777777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20C6" w14:textId="5579AEF1" w:rsidR="00FB22CD" w:rsidRPr="00BB5C7B" w:rsidRDefault="00FB22CD" w:rsidP="00D261C1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Wir ziehen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Kartenzahlung</w:t>
            </w:r>
            <w:r w:rsidRPr="00BB5C7B">
              <w:rPr>
                <w:rFonts w:ascii="Calibri" w:hAnsi="Calibri" w:cs="Calibri"/>
                <w:lang w:val="de-CH"/>
              </w:rPr>
              <w:t xml:space="preserve"> vor und machen die Kunden darauf aufmerksam.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386E" w14:textId="38394392" w:rsidR="00FB22CD" w:rsidRPr="00BB5C7B" w:rsidRDefault="00FB22CD" w:rsidP="00D261C1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FB22CD" w:rsidRPr="00BB5C7B" w14:paraId="35DC8665" w14:textId="77777777" w:rsidTr="009A3AA6">
        <w:trPr>
          <w:trHeight w:val="7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630" w14:textId="1E7F17C7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 xml:space="preserve">Cafeteria / Restaurant </w:t>
            </w:r>
            <w:r w:rsidRPr="00BB5C7B">
              <w:rPr>
                <w:rFonts w:ascii="Calibri" w:hAnsi="Calibri" w:cs="Calibri"/>
                <w:b/>
                <w:lang w:val="de-CH"/>
              </w:rPr>
              <w:br/>
              <w:t xml:space="preserve">für Kunden </w:t>
            </w:r>
            <w:r w:rsidRPr="00BB5C7B">
              <w:rPr>
                <w:rFonts w:ascii="Calibri" w:hAnsi="Calibri" w:cs="Calibri"/>
                <w:b/>
                <w:lang w:val="de-CH"/>
              </w:rPr>
              <w:br/>
            </w:r>
            <w:r w:rsidRPr="00BB5C7B">
              <w:rPr>
                <w:rFonts w:ascii="Calibri" w:hAnsi="Calibri" w:cs="Calibri"/>
                <w:bCs/>
                <w:highlight w:val="cyan"/>
                <w:lang w:val="de-CH"/>
              </w:rPr>
              <w:t>(sofern vorhanden, sonst streichen)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9"/>
          </w:tcPr>
          <w:p w14:paraId="451CB037" w14:textId="0427B46A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INNENBEREICH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br/>
              <w:t xml:space="preserve">Zutritt nur mit </w:t>
            </w:r>
            <w:r w:rsidR="007B6189">
              <w:rPr>
                <w:rFonts w:ascii="Calibri" w:hAnsi="Calibri" w:cs="Calibri"/>
                <w:b/>
                <w:bCs/>
                <w:lang w:val="de-CH"/>
              </w:rPr>
              <w:t>2G-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C</w:t>
            </w:r>
            <w:r w:rsidR="00E12C22" w:rsidRPr="00BB5C7B">
              <w:rPr>
                <w:rFonts w:ascii="Calibri" w:hAnsi="Calibri" w:cs="Calibri"/>
                <w:b/>
                <w:bCs/>
                <w:lang w:val="de-CH"/>
              </w:rPr>
              <w:t>ovid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-Zertifikat (</w:t>
            </w:r>
            <w:r w:rsidR="007B6189" w:rsidRPr="00BB5C7B">
              <w:rPr>
                <w:rFonts w:ascii="Calibri" w:hAnsi="Calibri" w:cs="Calibri"/>
                <w:b/>
                <w:bCs/>
                <w:lang w:val="de-CH"/>
              </w:rPr>
              <w:t>genesen/geimpft</w:t>
            </w:r>
            <w:r w:rsidR="007B6189">
              <w:rPr>
                <w:rFonts w:ascii="Calibri" w:hAnsi="Calibri" w:cs="Calibri"/>
                <w:b/>
                <w:bCs/>
                <w:lang w:val="de-CH"/>
              </w:rPr>
              <w:t xml:space="preserve">, gilt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ab 16 Jahren)</w:t>
            </w:r>
            <w:r w:rsidR="00F82E71">
              <w:rPr>
                <w:rFonts w:ascii="Calibri" w:hAnsi="Calibri" w:cs="Calibri"/>
                <w:b/>
                <w:bCs/>
                <w:lang w:val="de-CH"/>
              </w:rPr>
              <w:t xml:space="preserve"> &amp; Maskenpflicht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.</w:t>
            </w:r>
          </w:p>
          <w:p w14:paraId="2FFB379A" w14:textId="0111F78F" w:rsidR="00FB22CD" w:rsidRPr="00BB5C7B" w:rsidRDefault="00F837BE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  <w:r>
              <w:rPr>
                <w:rFonts w:ascii="Calibri" w:hAnsi="Calibri" w:cs="Calibri"/>
                <w:lang w:val="de-CH"/>
              </w:rPr>
              <w:t>Konsumation nur s</w:t>
            </w:r>
            <w:r w:rsidR="00E77A81" w:rsidRPr="00BB5C7B">
              <w:rPr>
                <w:rFonts w:ascii="Calibri" w:hAnsi="Calibri" w:cs="Calibri"/>
                <w:lang w:val="de-CH"/>
              </w:rPr>
              <w:t>itzend a</w:t>
            </w:r>
            <w:r w:rsidR="00FB22CD" w:rsidRPr="00BB5C7B">
              <w:rPr>
                <w:rFonts w:ascii="Calibri" w:hAnsi="Calibri" w:cs="Calibri"/>
                <w:lang w:val="de-CH"/>
              </w:rPr>
              <w:t>m Tisch</w:t>
            </w:r>
            <w:r>
              <w:rPr>
                <w:rFonts w:ascii="Calibri" w:hAnsi="Calibri" w:cs="Calibri"/>
                <w:lang w:val="de-CH"/>
              </w:rPr>
              <w:t>, hier</w:t>
            </w:r>
            <w:r w:rsidR="00FB22CD" w:rsidRPr="00BB5C7B">
              <w:rPr>
                <w:rFonts w:ascii="Calibri" w:hAnsi="Calibri" w:cs="Calibri"/>
                <w:lang w:val="de-CH"/>
              </w:rPr>
              <w:t xml:space="preserve"> gilt keine Maskenpflicht.</w:t>
            </w:r>
          </w:p>
          <w:p w14:paraId="09CDD724" w14:textId="535B92C2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8C3428A" w14:textId="5901BA62" w:rsidR="00FB22CD" w:rsidRPr="00BB5C7B" w:rsidRDefault="00FB22CD" w:rsidP="00D261C1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Pflicht </w:t>
            </w:r>
          </w:p>
        </w:tc>
      </w:tr>
      <w:tr w:rsidR="00E366BF" w:rsidRPr="00BB5C7B" w14:paraId="74A335E1" w14:textId="77777777" w:rsidTr="00526B7C">
        <w:trPr>
          <w:trHeight w:val="701"/>
        </w:trPr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B8430" w14:textId="77777777" w:rsidR="00E366BF" w:rsidRPr="00BB5C7B" w:rsidRDefault="00E366BF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9"/>
          </w:tcPr>
          <w:p w14:paraId="40481221" w14:textId="77777777" w:rsidR="00E366BF" w:rsidRPr="00BB5C7B" w:rsidRDefault="00E366BF" w:rsidP="00E366B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AUSSENBEREICH</w:t>
            </w:r>
          </w:p>
          <w:p w14:paraId="015AD6AB" w14:textId="27EC5FA5" w:rsidR="00E366BF" w:rsidRPr="00BB5C7B" w:rsidRDefault="00E366BF" w:rsidP="00E366B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KEINE Zertifikatspflicht aber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mind. 1,5m Distanz zwischen Gästegruppen</w:t>
            </w:r>
            <w:r w:rsidRPr="00BB5C7B">
              <w:rPr>
                <w:rFonts w:ascii="Calibri" w:hAnsi="Calibri" w:cs="Calibri"/>
                <w:lang w:val="de-CH"/>
              </w:rPr>
              <w:t xml:space="preserve"> oder wirksame Abschrankungen.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9"/>
          </w:tcPr>
          <w:p w14:paraId="14EA1E90" w14:textId="3C13E2F2" w:rsidR="00E366BF" w:rsidRPr="00BB5C7B" w:rsidRDefault="00D8733F" w:rsidP="00D261C1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FB22CD" w:rsidRPr="00BB5C7B" w14:paraId="7EB9F2D9" w14:textId="77777777" w:rsidTr="0045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396" w14:textId="181452A2" w:rsidR="009D0AB9" w:rsidRPr="00BB5C7B" w:rsidRDefault="009D0AB9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Sitzungszimmer /</w:t>
            </w:r>
            <w:r w:rsidR="008F6CBC">
              <w:rPr>
                <w:rFonts w:ascii="Calibri" w:hAnsi="Calibri" w:cs="Calibri"/>
                <w:b/>
                <w:bCs/>
                <w:lang w:val="de-CH"/>
              </w:rPr>
              <w:t xml:space="preserve"> rein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="00EB098F" w:rsidRPr="00BB5C7B">
              <w:rPr>
                <w:rFonts w:ascii="Calibri" w:hAnsi="Calibri" w:cs="Calibri"/>
                <w:b/>
                <w:bCs/>
                <w:lang w:val="de-CH"/>
              </w:rPr>
              <w:t xml:space="preserve">interne </w:t>
            </w:r>
            <w:r w:rsidR="00F458E4" w:rsidRPr="00BB5C7B">
              <w:rPr>
                <w:rFonts w:ascii="Calibri" w:hAnsi="Calibri" w:cs="Calibri"/>
                <w:b/>
                <w:bCs/>
                <w:lang w:val="de-CH"/>
              </w:rPr>
              <w:t>Schulung</w:t>
            </w:r>
            <w:r w:rsidR="00AC1E07"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="00144E22">
              <w:rPr>
                <w:rFonts w:ascii="Calibri" w:hAnsi="Calibri" w:cs="Calibri"/>
                <w:b/>
                <w:bCs/>
                <w:lang w:val="de-CH"/>
              </w:rPr>
              <w:br/>
            </w:r>
            <w:r w:rsidR="00144E22" w:rsidRPr="00BB5C7B">
              <w:rPr>
                <w:rFonts w:ascii="Calibri" w:hAnsi="Calibri" w:cs="Calibri"/>
                <w:bCs/>
                <w:highlight w:val="cyan"/>
                <w:lang w:val="de-CH"/>
              </w:rPr>
              <w:t>(sofern vorhanden, sonst streichen)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BB9"/>
          </w:tcPr>
          <w:p w14:paraId="7DC52F90" w14:textId="18CB2619" w:rsidR="008B31C3" w:rsidRPr="00BB5C7B" w:rsidRDefault="00607E22" w:rsidP="00807A46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Zutritt</w:t>
            </w:r>
            <w:r w:rsidR="002F20AC" w:rsidRPr="00BB5C7B">
              <w:rPr>
                <w:rFonts w:ascii="Calibri" w:hAnsi="Calibri" w:cs="Calibri"/>
                <w:b/>
                <w:bCs/>
                <w:lang w:val="de-CH"/>
              </w:rPr>
              <w:t xml:space="preserve"> nur mit Schutzmasken</w:t>
            </w:r>
            <w:r w:rsidR="002A344C">
              <w:rPr>
                <w:rFonts w:ascii="Calibri" w:hAnsi="Calibri" w:cs="Calibri"/>
                <w:b/>
                <w:bCs/>
                <w:lang w:val="de-CH"/>
              </w:rPr>
              <w:t xml:space="preserve"> (</w:t>
            </w:r>
            <w:r w:rsidR="00322A29">
              <w:rPr>
                <w:rFonts w:ascii="Calibri" w:hAnsi="Calibri" w:cs="Calibri"/>
                <w:b/>
                <w:bCs/>
                <w:lang w:val="de-CH"/>
              </w:rPr>
              <w:t xml:space="preserve">gilt nur bis </w:t>
            </w:r>
            <w:r w:rsidR="002A344C">
              <w:rPr>
                <w:rFonts w:ascii="Calibri" w:hAnsi="Calibri" w:cs="Calibri"/>
                <w:b/>
                <w:bCs/>
                <w:lang w:val="de-CH"/>
              </w:rPr>
              <w:t>10 Personen</w:t>
            </w:r>
            <w:r w:rsidR="007D4D50">
              <w:rPr>
                <w:rFonts w:ascii="Calibri" w:hAnsi="Calibri" w:cs="Calibri"/>
                <w:b/>
                <w:bCs/>
                <w:lang w:val="de-CH"/>
              </w:rPr>
              <w:t>, darüber zusätzlich 3G-Zertifikat</w:t>
            </w:r>
            <w:r w:rsidR="002A344C">
              <w:rPr>
                <w:rFonts w:ascii="Calibri" w:hAnsi="Calibri" w:cs="Calibri"/>
                <w:b/>
                <w:bCs/>
                <w:lang w:val="de-CH"/>
              </w:rPr>
              <w:t>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9"/>
          </w:tcPr>
          <w:p w14:paraId="10BEB1DC" w14:textId="5FA1DC44" w:rsidR="00FB22CD" w:rsidRPr="00BB5C7B" w:rsidRDefault="00197CF2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253D2A" w:rsidRPr="00BB5C7B" w14:paraId="3F02C374" w14:textId="77777777" w:rsidTr="0045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ACF" w14:textId="5F9A0D13" w:rsidR="00253D2A" w:rsidRPr="00BB5C7B" w:rsidRDefault="00C707C1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Veranstaltungen im Innern</w:t>
            </w:r>
            <w:r w:rsidR="005902FA" w:rsidRPr="00BB5C7B">
              <w:rPr>
                <w:rFonts w:ascii="Calibri" w:hAnsi="Calibri" w:cs="Calibri"/>
                <w:b/>
                <w:bCs/>
                <w:lang w:val="de-CH"/>
              </w:rPr>
              <w:t xml:space="preserve"> / Ausstellungen</w:t>
            </w:r>
            <w:r w:rsidR="00144E22">
              <w:rPr>
                <w:rFonts w:ascii="Calibri" w:hAnsi="Calibri" w:cs="Calibri"/>
                <w:b/>
                <w:bCs/>
                <w:lang w:val="de-CH"/>
              </w:rPr>
              <w:br/>
            </w:r>
            <w:r w:rsidR="00144E22" w:rsidRPr="00BB5C7B">
              <w:rPr>
                <w:rFonts w:ascii="Calibri" w:hAnsi="Calibri" w:cs="Calibri"/>
                <w:bCs/>
                <w:highlight w:val="cyan"/>
                <w:lang w:val="de-CH"/>
              </w:rPr>
              <w:t>(sofern vorhanden, sonst streichen)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3ACFD316" w14:textId="56ED61E4" w:rsidR="00253D2A" w:rsidRPr="00BB5C7B" w:rsidRDefault="00253D2A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Bei Veranstaltungen besteht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="008262CD">
              <w:rPr>
                <w:rFonts w:ascii="Calibri" w:hAnsi="Calibri" w:cs="Calibri"/>
                <w:b/>
                <w:bCs/>
                <w:lang w:val="de-CH"/>
              </w:rPr>
              <w:t>2G-</w:t>
            </w:r>
            <w:r w:rsidR="00C579A7" w:rsidRPr="00BB5C7B">
              <w:rPr>
                <w:rFonts w:ascii="Calibri" w:hAnsi="Calibri" w:cs="Calibri"/>
                <w:b/>
                <w:bCs/>
                <w:lang w:val="de-CH"/>
              </w:rPr>
              <w:t xml:space="preserve">Covid-Zertifikats-Pflicht </w:t>
            </w:r>
            <w:r w:rsidR="00C20AC7" w:rsidRPr="00BB5C7B">
              <w:rPr>
                <w:rFonts w:ascii="Calibri" w:hAnsi="Calibri" w:cs="Calibri"/>
                <w:b/>
                <w:bCs/>
                <w:lang w:val="de-CH"/>
              </w:rPr>
              <w:t>(genesen/geimpft)</w:t>
            </w:r>
            <w:r w:rsidR="00C20AC7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="00453F16" w:rsidRPr="00BB5C7B">
              <w:rPr>
                <w:rFonts w:ascii="Calibri" w:hAnsi="Calibri" w:cs="Calibri"/>
                <w:b/>
                <w:bCs/>
                <w:lang w:val="de-CH"/>
              </w:rPr>
              <w:t>UND</w:t>
            </w:r>
            <w:r w:rsidR="00C579A7" w:rsidRPr="00BB5C7B">
              <w:rPr>
                <w:rFonts w:ascii="Calibri" w:hAnsi="Calibri" w:cs="Calibri"/>
                <w:b/>
                <w:bCs/>
                <w:lang w:val="de-CH"/>
              </w:rPr>
              <w:t xml:space="preserve"> Maskenpflicht</w:t>
            </w:r>
            <w:r w:rsidR="00607E22"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</w:p>
          <w:p w14:paraId="19A1C1AD" w14:textId="7BE928D1" w:rsidR="008B31C3" w:rsidRPr="00BB5C7B" w:rsidRDefault="008B31C3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D8FC198" w14:textId="03D01B85" w:rsidR="00253D2A" w:rsidRPr="00BB5C7B" w:rsidRDefault="00C579A7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FB22CD" w:rsidRPr="00BB5C7B" w14:paraId="0C9F89AE" w14:textId="77777777" w:rsidTr="00420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714" w:type="dxa"/>
          </w:tcPr>
          <w:p w14:paraId="57D8ACDD" w14:textId="77777777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</w:tcBorders>
          </w:tcPr>
          <w:p w14:paraId="2E6C7DF1" w14:textId="77777777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14:paraId="1328505C" w14:textId="77777777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</w:tc>
      </w:tr>
    </w:tbl>
    <w:p w14:paraId="72500CAD" w14:textId="2C0F67CB" w:rsidR="001625D5" w:rsidRPr="00BB5C7B" w:rsidRDefault="00F21432" w:rsidP="00D261C1">
      <w:r w:rsidRPr="00BB5C7B">
        <w:br w:type="page"/>
      </w:r>
      <w:r w:rsidR="001625D5" w:rsidRPr="00BB5C7B">
        <w:rPr>
          <w:rFonts w:ascii="Calibri" w:hAnsi="Calibri" w:cs="Calibri"/>
          <w:b/>
          <w:sz w:val="24"/>
          <w:szCs w:val="24"/>
        </w:rPr>
        <w:lastRenderedPageBreak/>
        <w:t xml:space="preserve">Mitarbeitende </w:t>
      </w:r>
    </w:p>
    <w:p w14:paraId="097B9310" w14:textId="15741AB3" w:rsidR="001625D5" w:rsidRPr="00BB5C7B" w:rsidRDefault="001625D5" w:rsidP="00D261C1">
      <w:pPr>
        <w:spacing w:line="259" w:lineRule="auto"/>
        <w:rPr>
          <w:rFonts w:ascii="Calibri" w:hAnsi="Calibri" w:cs="Calibri"/>
          <w:sz w:val="24"/>
          <w:szCs w:val="24"/>
        </w:rPr>
      </w:pPr>
      <w:r w:rsidRPr="00BB5C7B">
        <w:rPr>
          <w:rFonts w:ascii="Calibri" w:hAnsi="Calibri" w:cs="Calibri"/>
          <w:sz w:val="24"/>
          <w:szCs w:val="24"/>
        </w:rPr>
        <w:t xml:space="preserve">Der Schutz der Gesundheit der Mitarbeitenden </w:t>
      </w:r>
      <w:r w:rsidR="00844B0B" w:rsidRPr="00BB5C7B">
        <w:rPr>
          <w:rFonts w:ascii="Calibri" w:hAnsi="Calibri" w:cs="Calibri"/>
          <w:sz w:val="24"/>
          <w:szCs w:val="24"/>
        </w:rPr>
        <w:t>hat</w:t>
      </w:r>
      <w:r w:rsidRPr="00BB5C7B">
        <w:rPr>
          <w:rFonts w:ascii="Calibri" w:hAnsi="Calibri" w:cs="Calibri"/>
          <w:sz w:val="24"/>
          <w:szCs w:val="24"/>
        </w:rPr>
        <w:t xml:space="preserve"> höchste Priorität. </w:t>
      </w:r>
      <w:r w:rsidR="00816A47" w:rsidRPr="00BB5C7B">
        <w:rPr>
          <w:rFonts w:ascii="Calibri" w:hAnsi="Calibri" w:cs="Calibri"/>
          <w:sz w:val="24"/>
          <w:szCs w:val="24"/>
        </w:rPr>
        <w:t>Wir in</w:t>
      </w:r>
      <w:r w:rsidR="0031193A" w:rsidRPr="00BB5C7B">
        <w:rPr>
          <w:rFonts w:ascii="Calibri" w:hAnsi="Calibri" w:cs="Calibri"/>
          <w:sz w:val="24"/>
          <w:szCs w:val="24"/>
        </w:rPr>
        <w:t>s</w:t>
      </w:r>
      <w:r w:rsidR="00816A47" w:rsidRPr="00BB5C7B">
        <w:rPr>
          <w:rFonts w:ascii="Calibri" w:hAnsi="Calibri" w:cs="Calibri"/>
          <w:sz w:val="24"/>
          <w:szCs w:val="24"/>
        </w:rPr>
        <w:t>truieren</w:t>
      </w:r>
      <w:r w:rsidR="0031193A" w:rsidRPr="00BB5C7B">
        <w:rPr>
          <w:rFonts w:ascii="Calibri" w:hAnsi="Calibri" w:cs="Calibri"/>
          <w:sz w:val="24"/>
          <w:szCs w:val="24"/>
        </w:rPr>
        <w:t xml:space="preserve"> unsere</w:t>
      </w:r>
      <w:r w:rsidR="00816A47" w:rsidRPr="00BB5C7B">
        <w:rPr>
          <w:rFonts w:ascii="Calibri" w:hAnsi="Calibri" w:cs="Calibri"/>
          <w:sz w:val="24"/>
          <w:szCs w:val="24"/>
        </w:rPr>
        <w:t xml:space="preserve"> Mitarbeite</w:t>
      </w:r>
      <w:r w:rsidR="0031193A" w:rsidRPr="00BB5C7B">
        <w:rPr>
          <w:rFonts w:ascii="Calibri" w:hAnsi="Calibri" w:cs="Calibri"/>
          <w:sz w:val="24"/>
          <w:szCs w:val="24"/>
        </w:rPr>
        <w:t>nden</w:t>
      </w:r>
      <w:r w:rsidR="00816A47" w:rsidRPr="00BB5C7B">
        <w:rPr>
          <w:rFonts w:ascii="Calibri" w:hAnsi="Calibri" w:cs="Calibri"/>
          <w:sz w:val="24"/>
          <w:szCs w:val="24"/>
        </w:rPr>
        <w:t xml:space="preserve"> regelmässig über Hygiene und Verhalten bei Krankheitssymptomen</w:t>
      </w:r>
      <w:r w:rsidR="0031193A" w:rsidRPr="00BB5C7B">
        <w:rPr>
          <w:rFonts w:ascii="Calibri" w:hAnsi="Calibri" w:cs="Calibri"/>
          <w:sz w:val="24"/>
          <w:szCs w:val="24"/>
        </w:rPr>
        <w:t xml:space="preserve">. </w:t>
      </w:r>
      <w:r w:rsidR="0031193A" w:rsidRPr="00BB5C7B">
        <w:rPr>
          <w:rFonts w:ascii="Calibri" w:hAnsi="Calibri" w:cs="Calibri"/>
          <w:sz w:val="24"/>
          <w:szCs w:val="24"/>
        </w:rPr>
        <w:br/>
      </w:r>
      <w:r w:rsidR="00E464D2" w:rsidRPr="00BB5C7B">
        <w:rPr>
          <w:rFonts w:ascii="Calibri" w:hAnsi="Calibri" w:cs="Calibri"/>
          <w:sz w:val="24"/>
          <w:szCs w:val="24"/>
        </w:rPr>
        <w:t>Wir</w:t>
      </w:r>
      <w:r w:rsidRPr="00BB5C7B">
        <w:rPr>
          <w:rFonts w:ascii="Calibri" w:hAnsi="Calibri" w:cs="Calibri"/>
          <w:sz w:val="24"/>
          <w:szCs w:val="24"/>
        </w:rPr>
        <w:t xml:space="preserve"> beachten </w:t>
      </w:r>
      <w:r w:rsidR="0031193A" w:rsidRPr="00BB5C7B">
        <w:rPr>
          <w:rFonts w:ascii="Calibri" w:hAnsi="Calibri" w:cs="Calibri"/>
          <w:sz w:val="24"/>
          <w:szCs w:val="24"/>
        </w:rPr>
        <w:t xml:space="preserve">zudem </w:t>
      </w:r>
      <w:r w:rsidRPr="00BB5C7B">
        <w:rPr>
          <w:rFonts w:ascii="Calibri" w:hAnsi="Calibri" w:cs="Calibri"/>
          <w:sz w:val="24"/>
          <w:szCs w:val="24"/>
        </w:rPr>
        <w:t>folgende Regeln: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0"/>
        <w:gridCol w:w="1701"/>
      </w:tblGrid>
      <w:tr w:rsidR="00001E54" w:rsidRPr="00BB5C7B" w14:paraId="2D662919" w14:textId="77777777" w:rsidTr="00C033BB">
        <w:trPr>
          <w:trHeight w:val="50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14:paraId="3FC11B37" w14:textId="77777777" w:rsidR="00001E54" w:rsidRPr="00BB5C7B" w:rsidRDefault="00001E54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Bereich</w:t>
            </w:r>
          </w:p>
        </w:tc>
        <w:tc>
          <w:tcPr>
            <w:tcW w:w="4820" w:type="dxa"/>
            <w:shd w:val="clear" w:color="auto" w:fill="D9D9D9"/>
          </w:tcPr>
          <w:p w14:paraId="6E3DE8B1" w14:textId="77777777" w:rsidR="00001E54" w:rsidRPr="00BB5C7B" w:rsidRDefault="00001E54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Massnahmen</w:t>
            </w:r>
          </w:p>
        </w:tc>
        <w:tc>
          <w:tcPr>
            <w:tcW w:w="1701" w:type="dxa"/>
            <w:shd w:val="clear" w:color="auto" w:fill="D9D9D9"/>
          </w:tcPr>
          <w:p w14:paraId="5814B4BA" w14:textId="77777777" w:rsidR="00001E54" w:rsidRPr="00BB5C7B" w:rsidRDefault="00001E54" w:rsidP="00D261C1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 xml:space="preserve">Pflicht / </w:t>
            </w:r>
            <w:r w:rsidRPr="00BB5C7B">
              <w:rPr>
                <w:rFonts w:ascii="Calibri" w:hAnsi="Calibri" w:cs="Calibri"/>
                <w:bCs/>
                <w:lang w:val="de-CH"/>
              </w:rPr>
              <w:t>Empfehlung</w:t>
            </w:r>
          </w:p>
        </w:tc>
      </w:tr>
      <w:tr w:rsidR="00CE1489" w:rsidRPr="00BB5C7B" w14:paraId="77AC498A" w14:textId="77777777" w:rsidTr="00C033BB">
        <w:trPr>
          <w:trHeight w:val="50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14:paraId="13C0E804" w14:textId="1ABF3285" w:rsidR="00CE1489" w:rsidRPr="00BB5C7B" w:rsidRDefault="00CE1489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>
              <w:rPr>
                <w:rFonts w:ascii="Calibri" w:hAnsi="Calibri" w:cs="Calibri"/>
                <w:b/>
                <w:lang w:val="de-CH"/>
              </w:rPr>
              <w:t>HomeOffice-Pflicht</w:t>
            </w:r>
          </w:p>
        </w:tc>
        <w:tc>
          <w:tcPr>
            <w:tcW w:w="4820" w:type="dxa"/>
            <w:shd w:val="clear" w:color="auto" w:fill="D9D9D9"/>
          </w:tcPr>
          <w:p w14:paraId="6A9199D6" w14:textId="3B51387F" w:rsidR="00CE1489" w:rsidRPr="00526B7C" w:rsidRDefault="009D6D41" w:rsidP="00D261C1">
            <w:pPr>
              <w:pStyle w:val="TableParagraph"/>
              <w:ind w:left="57" w:right="57"/>
              <w:rPr>
                <w:rFonts w:ascii="Calibri" w:hAnsi="Calibri" w:cs="Calibri"/>
                <w:bCs/>
                <w:lang w:val="de-CH"/>
              </w:rPr>
            </w:pPr>
            <w:r w:rsidRPr="00526B7C">
              <w:rPr>
                <w:rFonts w:ascii="Calibri" w:hAnsi="Calibri" w:cs="Calibri"/>
                <w:bCs/>
                <w:lang w:val="de-CH"/>
              </w:rPr>
              <w:t>Der Arbeitgeber verpflichtet s</w:t>
            </w:r>
            <w:r w:rsidR="00CE1489" w:rsidRPr="00526B7C">
              <w:rPr>
                <w:rFonts w:ascii="Calibri" w:hAnsi="Calibri" w:cs="Calibri"/>
                <w:bCs/>
                <w:lang w:val="de-CH"/>
              </w:rPr>
              <w:t>ämtliche Mitar</w:t>
            </w:r>
            <w:r w:rsidR="00E834FF" w:rsidRPr="00526B7C">
              <w:rPr>
                <w:rFonts w:ascii="Calibri" w:hAnsi="Calibri" w:cs="Calibri"/>
                <w:bCs/>
                <w:lang w:val="de-CH"/>
              </w:rPr>
              <w:t>b</w:t>
            </w:r>
            <w:r w:rsidR="00CE1489" w:rsidRPr="00526B7C">
              <w:rPr>
                <w:rFonts w:ascii="Calibri" w:hAnsi="Calibri" w:cs="Calibri"/>
                <w:bCs/>
                <w:lang w:val="de-CH"/>
              </w:rPr>
              <w:t xml:space="preserve">eitende, die dies können, </w:t>
            </w:r>
            <w:r w:rsidR="00393238" w:rsidRPr="00526B7C">
              <w:rPr>
                <w:rFonts w:ascii="Calibri" w:hAnsi="Calibri" w:cs="Calibri"/>
                <w:bCs/>
                <w:lang w:val="de-CH"/>
              </w:rPr>
              <w:t xml:space="preserve">zu </w:t>
            </w:r>
            <w:r w:rsidR="00E834FF" w:rsidRPr="00526B7C">
              <w:rPr>
                <w:rFonts w:ascii="Calibri" w:hAnsi="Calibri" w:cs="Calibri"/>
                <w:bCs/>
                <w:lang w:val="de-CH"/>
              </w:rPr>
              <w:t>HomeOffice</w:t>
            </w:r>
            <w:r w:rsidRPr="00526B7C">
              <w:rPr>
                <w:rFonts w:ascii="Calibri" w:hAnsi="Calibri" w:cs="Calibri"/>
                <w:bCs/>
                <w:lang w:val="de-CH"/>
              </w:rPr>
              <w:t xml:space="preserve">. </w:t>
            </w:r>
            <w:r w:rsidR="0032641C">
              <w:rPr>
                <w:rFonts w:ascii="Calibri" w:hAnsi="Calibri" w:cs="Calibri"/>
                <w:bCs/>
                <w:lang w:val="de-CH"/>
              </w:rPr>
              <w:br/>
            </w:r>
            <w:r w:rsidRPr="00526B7C">
              <w:rPr>
                <w:rFonts w:ascii="Calibri" w:hAnsi="Calibri" w:cs="Calibri"/>
                <w:bCs/>
                <w:lang w:val="de-CH"/>
              </w:rPr>
              <w:t xml:space="preserve">Die anderen arbeiten </w:t>
            </w:r>
            <w:r w:rsidR="00BD3846" w:rsidRPr="00526B7C">
              <w:rPr>
                <w:rFonts w:ascii="Calibri" w:hAnsi="Calibri" w:cs="Calibri"/>
                <w:bCs/>
                <w:lang w:val="de-CH"/>
              </w:rPr>
              <w:t>(</w:t>
            </w:r>
            <w:r w:rsidRPr="00526B7C">
              <w:rPr>
                <w:rFonts w:ascii="Calibri" w:hAnsi="Calibri" w:cs="Calibri"/>
                <w:bCs/>
                <w:lang w:val="de-CH"/>
              </w:rPr>
              <w:t>im Büro</w:t>
            </w:r>
            <w:r w:rsidR="00BD3846" w:rsidRPr="00526B7C">
              <w:rPr>
                <w:rFonts w:ascii="Calibri" w:hAnsi="Calibri" w:cs="Calibri"/>
                <w:bCs/>
                <w:lang w:val="de-CH"/>
              </w:rPr>
              <w:t>)</w:t>
            </w:r>
            <w:r w:rsidRPr="00526B7C">
              <w:rPr>
                <w:rFonts w:ascii="Calibri" w:hAnsi="Calibri" w:cs="Calibri"/>
                <w:bCs/>
                <w:lang w:val="de-CH"/>
              </w:rPr>
              <w:t xml:space="preserve"> </w:t>
            </w:r>
            <w:r w:rsidRPr="00BD3846">
              <w:rPr>
                <w:rFonts w:ascii="Calibri" w:hAnsi="Calibri" w:cs="Calibri"/>
                <w:b/>
                <w:lang w:val="de-CH"/>
              </w:rPr>
              <w:t>mit Maske</w:t>
            </w:r>
            <w:r w:rsidR="00367623">
              <w:rPr>
                <w:rFonts w:ascii="Calibri" w:hAnsi="Calibri" w:cs="Calibri"/>
                <w:b/>
                <w:lang w:val="de-CH"/>
              </w:rPr>
              <w:t xml:space="preserve"> </w:t>
            </w:r>
            <w:r w:rsidR="00367623" w:rsidRPr="00526B7C">
              <w:rPr>
                <w:rFonts w:ascii="Calibri" w:hAnsi="Calibri" w:cs="Calibri"/>
                <w:bCs/>
                <w:lang w:val="de-CH"/>
              </w:rPr>
              <w:t xml:space="preserve">sofern mehr als 1 Person im </w:t>
            </w:r>
            <w:r w:rsidR="00367623" w:rsidRPr="00367623">
              <w:rPr>
                <w:rFonts w:ascii="Calibri" w:hAnsi="Calibri" w:cs="Calibri"/>
                <w:bCs/>
                <w:lang w:val="de-CH"/>
              </w:rPr>
              <w:t>gleichen</w:t>
            </w:r>
            <w:r w:rsidR="00367623" w:rsidRPr="00526B7C">
              <w:rPr>
                <w:rFonts w:ascii="Calibri" w:hAnsi="Calibri" w:cs="Calibri"/>
                <w:bCs/>
                <w:lang w:val="de-CH"/>
              </w:rPr>
              <w:t xml:space="preserve"> Raum ist</w:t>
            </w:r>
            <w:r w:rsidR="00BD3846" w:rsidRPr="00526B7C">
              <w:rPr>
                <w:rFonts w:ascii="Calibri" w:hAnsi="Calibri" w:cs="Calibri"/>
                <w:bCs/>
                <w:lang w:val="de-CH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14:paraId="6EC787A9" w14:textId="2341A9A1" w:rsidR="00CE1489" w:rsidRPr="00BB5C7B" w:rsidRDefault="00393238" w:rsidP="00D261C1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  <w:lang w:val="de-CH"/>
              </w:rPr>
            </w:pPr>
            <w:r>
              <w:rPr>
                <w:rFonts w:ascii="Calibri" w:hAnsi="Calibri" w:cs="Calibri"/>
                <w:b/>
                <w:lang w:val="de-CH"/>
              </w:rPr>
              <w:t>Pflicht</w:t>
            </w:r>
          </w:p>
        </w:tc>
      </w:tr>
      <w:tr w:rsidR="00B83226" w:rsidRPr="00BB5C7B" w14:paraId="5E05158F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314" w14:textId="4BD61AFC" w:rsidR="00B83226" w:rsidRPr="00BB5C7B" w:rsidRDefault="00715336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Besonders gefährdete Personen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F6FC0BE" w14:textId="6CF5779B" w:rsidR="00B83226" w:rsidRPr="00BB5C7B" w:rsidRDefault="00715336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Ist deren Präsenz vor Ort unabdingbar,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muss der Arbeitgeber die betreffende Person schützen</w:t>
            </w:r>
            <w:r w:rsidRPr="00BB5C7B">
              <w:rPr>
                <w:rFonts w:ascii="Calibri" w:hAnsi="Calibri" w:cs="Calibri"/>
                <w:lang w:val="de-CH"/>
              </w:rPr>
              <w:t xml:space="preserve">, indem er die Abläufe oder den Arbeitsplatz entsprechend anpasst. Eine besonders gefährdete Person kann eine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Arbeit ablehnen</w:t>
            </w:r>
            <w:r w:rsidRPr="00BB5C7B">
              <w:rPr>
                <w:rFonts w:ascii="Calibri" w:hAnsi="Calibri" w:cs="Calibri"/>
                <w:lang w:val="de-CH"/>
              </w:rPr>
              <w:t xml:space="preserve">, wenn sie die Gesundheitsrisiken als zu hoch erachtet. Ist eine Arbeitsleistung nicht möglich, hat der Arbeitgeber die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Person unter Lohnfortzahlung freizustellen</w:t>
            </w:r>
            <w:r w:rsidRPr="00BB5C7B">
              <w:rPr>
                <w:rFonts w:ascii="Calibri" w:hAnsi="Calibri" w:cs="Calibri"/>
                <w:lang w:val="de-CH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D4227FE" w14:textId="059AAFBA" w:rsidR="00B83226" w:rsidRPr="00BB5C7B" w:rsidRDefault="00715336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0167BC" w:rsidRPr="00BB5C7B" w14:paraId="3F2151A8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B06" w14:textId="3FC25DC4" w:rsidR="000167BC" w:rsidRPr="00BB5C7B" w:rsidRDefault="000167BC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Kranke Mitarbeitende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F73480F" w14:textId="31B86152" w:rsidR="000167BC" w:rsidRPr="00BB5C7B" w:rsidRDefault="0069135D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Diese dürfen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nicht arbeiten</w:t>
            </w:r>
            <w:r w:rsidRPr="00BB5C7B">
              <w:rPr>
                <w:rFonts w:ascii="Calibri" w:hAnsi="Calibri" w:cs="Calibri"/>
                <w:lang w:val="de-CH"/>
              </w:rPr>
              <w:t xml:space="preserve"> und werden </w:t>
            </w:r>
            <w:r w:rsidR="001D6AAB" w:rsidRPr="00BB5C7B">
              <w:rPr>
                <w:rFonts w:ascii="Calibri" w:hAnsi="Calibri" w:cs="Calibri"/>
                <w:lang w:val="de-CH"/>
              </w:rPr>
              <w:t xml:space="preserve">umgehend </w:t>
            </w:r>
            <w:r w:rsidRPr="00BB5C7B">
              <w:rPr>
                <w:rFonts w:ascii="Calibri" w:hAnsi="Calibri" w:cs="Calibri"/>
                <w:lang w:val="de-CH"/>
              </w:rPr>
              <w:t xml:space="preserve">in die </w:t>
            </w:r>
            <w:r w:rsidR="00D818DA" w:rsidRPr="00BB5C7B">
              <w:rPr>
                <w:rFonts w:ascii="Calibri" w:hAnsi="Calibri" w:cs="Calibri"/>
                <w:b/>
                <w:bCs/>
                <w:lang w:val="de-CH"/>
              </w:rPr>
              <w:t>Selbst-</w:t>
            </w:r>
            <w:r w:rsidR="007031DD" w:rsidRPr="00BB5C7B">
              <w:rPr>
                <w:rFonts w:ascii="Calibri" w:hAnsi="Calibri" w:cs="Calibri"/>
                <w:b/>
                <w:bCs/>
                <w:lang w:val="de-CH"/>
              </w:rPr>
              <w:t>Isolation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nach Hause</w:t>
            </w:r>
            <w:r w:rsidRPr="00BB5C7B">
              <w:rPr>
                <w:rFonts w:ascii="Calibri" w:hAnsi="Calibri" w:cs="Calibri"/>
                <w:lang w:val="de-CH"/>
              </w:rPr>
              <w:t xml:space="preserve"> geschickt</w:t>
            </w:r>
            <w:r w:rsidR="008D6A21" w:rsidRPr="00BB5C7B">
              <w:rPr>
                <w:rFonts w:ascii="Calibri" w:hAnsi="Calibri" w:cs="Calibri"/>
                <w:lang w:val="de-CH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4A027BC" w14:textId="6EFF82A6" w:rsidR="000167BC" w:rsidRPr="00BB5C7B" w:rsidRDefault="004064BA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844B0B" w:rsidRPr="00BB5C7B" w14:paraId="6E4BD201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B5B" w14:textId="77777777" w:rsidR="00844B0B" w:rsidRPr="00BB5C7B" w:rsidRDefault="00844B0B" w:rsidP="00D261C1">
            <w:pPr>
              <w:pStyle w:val="TableParagraph"/>
              <w:spacing w:before="60" w:after="60"/>
              <w:ind w:left="57" w:right="57"/>
              <w:rPr>
                <w:b/>
                <w:color w:val="000000" w:themeColor="text1"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Anweisungen zur Quarantäne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36038DB" w14:textId="77777777" w:rsidR="00844B0B" w:rsidRDefault="00844B0B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Mitarbeitende</w:t>
            </w:r>
            <w:r w:rsidR="00AC683C" w:rsidRPr="00BB5C7B">
              <w:rPr>
                <w:rFonts w:ascii="Calibri" w:hAnsi="Calibri" w:cs="Calibri"/>
                <w:lang w:val="de-CH"/>
              </w:rPr>
              <w:t xml:space="preserve">, </w:t>
            </w:r>
            <w:proofErr w:type="gramStart"/>
            <w:r w:rsidR="00AC683C" w:rsidRPr="00BB5C7B">
              <w:rPr>
                <w:rFonts w:ascii="Calibri" w:hAnsi="Calibri" w:cs="Calibri"/>
                <w:lang w:val="de-CH"/>
              </w:rPr>
              <w:t>die</w:t>
            </w:r>
            <w:r w:rsidRPr="00BB5C7B">
              <w:rPr>
                <w:rFonts w:ascii="Calibri" w:hAnsi="Calibri" w:cs="Calibri"/>
                <w:lang w:val="de-CH"/>
              </w:rPr>
              <w:t xml:space="preserve"> engen Kontakt</w:t>
            </w:r>
            <w:proofErr w:type="gramEnd"/>
            <w:r w:rsidRPr="00BB5C7B">
              <w:rPr>
                <w:rFonts w:ascii="Calibri" w:hAnsi="Calibri" w:cs="Calibri"/>
                <w:lang w:val="de-CH"/>
              </w:rPr>
              <w:t xml:space="preserve"> (= über 15Minuten unter 1,5m Distanz) mit einer am Coronavirus erkrankten Person (= pos. Labortest) hatte</w:t>
            </w:r>
            <w:r w:rsidR="00AC683C" w:rsidRPr="00BB5C7B">
              <w:rPr>
                <w:rFonts w:ascii="Calibri" w:hAnsi="Calibri" w:cs="Calibri"/>
                <w:lang w:val="de-CH"/>
              </w:rPr>
              <w:t xml:space="preserve">n, begeben sich für 10 Tage zu Hause in </w:t>
            </w:r>
            <w:r w:rsidR="00AC683C" w:rsidRPr="00BB5C7B">
              <w:rPr>
                <w:rFonts w:ascii="Calibri" w:hAnsi="Calibri" w:cs="Calibri"/>
                <w:b/>
                <w:bCs/>
                <w:lang w:val="de-CH"/>
              </w:rPr>
              <w:t>Quarantäne</w:t>
            </w:r>
            <w:r w:rsidR="00AC683C" w:rsidRPr="00BB5C7B">
              <w:rPr>
                <w:rFonts w:ascii="Calibri" w:hAnsi="Calibri" w:cs="Calibri"/>
                <w:lang w:val="de-CH"/>
              </w:rPr>
              <w:t>, sofern</w:t>
            </w:r>
            <w:r w:rsidRPr="00BB5C7B">
              <w:rPr>
                <w:rFonts w:ascii="Calibri" w:hAnsi="Calibri" w:cs="Calibri"/>
                <w:lang w:val="de-CH"/>
              </w:rPr>
              <w:t xml:space="preserve"> diese Person während des Kontakts ansteckend</w:t>
            </w:r>
            <w:r w:rsidR="00AC683C" w:rsidRPr="00BB5C7B">
              <w:rPr>
                <w:rFonts w:ascii="Calibri" w:hAnsi="Calibri" w:cs="Calibri"/>
                <w:lang w:val="de-CH"/>
              </w:rPr>
              <w:t xml:space="preserve"> war</w:t>
            </w:r>
            <w:r w:rsidRPr="00BB5C7B">
              <w:rPr>
                <w:rFonts w:ascii="Calibri" w:hAnsi="Calibri" w:cs="Calibri"/>
                <w:lang w:val="de-CH"/>
              </w:rPr>
              <w:t>. Die zuständige kantonale Stelle wird sich bei</w:t>
            </w:r>
            <w:r w:rsidR="0098417D" w:rsidRPr="00BB5C7B">
              <w:rPr>
                <w:rFonts w:ascii="Calibri" w:hAnsi="Calibri" w:cs="Calibri"/>
                <w:lang w:val="de-CH"/>
              </w:rPr>
              <w:t xml:space="preserve">m MA </w:t>
            </w:r>
            <w:r w:rsidRPr="00BB5C7B">
              <w:rPr>
                <w:rFonts w:ascii="Calibri" w:hAnsi="Calibri" w:cs="Calibri"/>
                <w:lang w:val="de-CH"/>
              </w:rPr>
              <w:t xml:space="preserve">melden und weitere Informationen und Anweisungen geben. </w:t>
            </w:r>
          </w:p>
          <w:p w14:paraId="296D1AA2" w14:textId="1929A552" w:rsidR="0000766A" w:rsidRPr="00BB5C7B" w:rsidRDefault="0000766A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873DAF">
              <w:rPr>
                <w:rFonts w:ascii="Calibri" w:hAnsi="Calibri" w:cs="Calibri"/>
                <w:b/>
                <w:bCs/>
                <w:lang w:val="de-CH"/>
              </w:rPr>
              <w:t>Ausnahme</w:t>
            </w:r>
            <w:r>
              <w:rPr>
                <w:rFonts w:ascii="Calibri" w:hAnsi="Calibri" w:cs="Calibri"/>
                <w:lang w:val="de-CH"/>
              </w:rPr>
              <w:t xml:space="preserve">: Mitarbeitende mit </w:t>
            </w:r>
            <w:r w:rsidR="00873DAF" w:rsidRPr="00873DAF">
              <w:rPr>
                <w:rFonts w:ascii="Calibri" w:hAnsi="Calibri" w:cs="Calibri"/>
                <w:b/>
                <w:bCs/>
                <w:lang w:val="de-CH"/>
              </w:rPr>
              <w:t>2G-Zertfikkat</w:t>
            </w:r>
            <w:r w:rsidR="00873DAF">
              <w:rPr>
                <w:rFonts w:ascii="Calibri" w:hAnsi="Calibri" w:cs="Calibri"/>
                <w:lang w:val="de-CH"/>
              </w:rPr>
              <w:t xml:space="preserve"> sind von der Quarantäne-Pflicht </w:t>
            </w:r>
            <w:r w:rsidR="00873DAF" w:rsidRPr="00873DAF">
              <w:rPr>
                <w:rFonts w:ascii="Calibri" w:hAnsi="Calibri" w:cs="Calibri"/>
                <w:b/>
                <w:bCs/>
                <w:lang w:val="de-CH"/>
              </w:rPr>
              <w:t>befreit</w:t>
            </w:r>
            <w:r w:rsidR="00873DAF">
              <w:rPr>
                <w:rFonts w:ascii="Calibri" w:hAnsi="Calibri" w:cs="Calibri"/>
                <w:lang w:val="de-CH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59A371A6" w14:textId="77777777" w:rsidR="00844B0B" w:rsidRPr="00BB5C7B" w:rsidRDefault="00844B0B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522C51" w:rsidRPr="00BB5C7B" w14:paraId="619E4B8A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343" w14:textId="77777777" w:rsidR="00522C51" w:rsidRPr="00BB5C7B" w:rsidRDefault="00522C51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proofErr w:type="spellStart"/>
            <w:r w:rsidRPr="00BB5C7B">
              <w:rPr>
                <w:rFonts w:ascii="Calibri" w:hAnsi="Calibri" w:cs="Calibri"/>
                <w:b/>
                <w:lang w:val="de-CH"/>
              </w:rPr>
              <w:t>Physical</w:t>
            </w:r>
            <w:proofErr w:type="spellEnd"/>
            <w:r w:rsidRPr="00BB5C7B">
              <w:rPr>
                <w:rFonts w:ascii="Calibri" w:hAnsi="Calibri" w:cs="Calibri"/>
                <w:b/>
                <w:lang w:val="de-CH"/>
              </w:rPr>
              <w:t xml:space="preserve"> Distancing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59F2CC81" w14:textId="77777777" w:rsidR="00522C51" w:rsidRPr="00BB5C7B" w:rsidRDefault="00E54D8B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D</w:t>
            </w:r>
            <w:r w:rsidR="00304F1F" w:rsidRPr="00BB5C7B">
              <w:rPr>
                <w:rFonts w:ascii="Calibri" w:hAnsi="Calibri" w:cs="Calibri"/>
                <w:lang w:val="de-CH"/>
              </w:rPr>
              <w:t xml:space="preserve">as </w:t>
            </w:r>
            <w:r w:rsidR="00304F1F" w:rsidRPr="00BB5C7B">
              <w:rPr>
                <w:rFonts w:ascii="Calibri" w:hAnsi="Calibri" w:cs="Calibri"/>
                <w:b/>
                <w:bCs/>
                <w:lang w:val="de-CH"/>
              </w:rPr>
              <w:t>Maskentragen</w:t>
            </w:r>
            <w:r w:rsidR="00304F1F" w:rsidRPr="00BB5C7B">
              <w:rPr>
                <w:rFonts w:ascii="Calibri" w:hAnsi="Calibri" w:cs="Calibri"/>
                <w:lang w:val="de-CH"/>
              </w:rPr>
              <w:t xml:space="preserve">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ist</w:t>
            </w:r>
            <w:r w:rsidRPr="00BB5C7B">
              <w:rPr>
                <w:rFonts w:ascii="Calibri" w:hAnsi="Calibri" w:cs="Calibri"/>
                <w:lang w:val="de-CH"/>
              </w:rPr>
              <w:t xml:space="preserve"> </w:t>
            </w:r>
            <w:r w:rsidR="00EC7AD6" w:rsidRPr="00BB5C7B">
              <w:rPr>
                <w:rFonts w:ascii="Calibri" w:hAnsi="Calibri" w:cs="Calibri"/>
                <w:b/>
                <w:bCs/>
                <w:lang w:val="de-CH"/>
              </w:rPr>
              <w:t>obligatorisch</w:t>
            </w:r>
            <w:r w:rsidR="00EC7AD6" w:rsidRPr="00BB5C7B">
              <w:rPr>
                <w:rFonts w:ascii="Calibri" w:hAnsi="Calibri" w:cs="Calibri"/>
                <w:lang w:val="de-CH"/>
              </w:rPr>
              <w:t xml:space="preserve"> (</w:t>
            </w:r>
            <w:r w:rsidR="00304F1F" w:rsidRPr="00BB5C7B">
              <w:rPr>
                <w:rFonts w:ascii="Calibri" w:hAnsi="Calibri" w:cs="Calibri"/>
                <w:lang w:val="de-CH"/>
              </w:rPr>
              <w:t>und der Einsatz von</w:t>
            </w:r>
            <w:r w:rsidR="00522C51" w:rsidRPr="00BB5C7B">
              <w:rPr>
                <w:rFonts w:ascii="Calibri" w:hAnsi="Calibri" w:cs="Calibri"/>
                <w:lang w:val="de-CH"/>
              </w:rPr>
              <w:t xml:space="preserve"> </w:t>
            </w:r>
            <w:r w:rsidR="00522C51" w:rsidRPr="00BB5C7B">
              <w:rPr>
                <w:rFonts w:ascii="Calibri" w:hAnsi="Calibri" w:cs="Calibri"/>
                <w:b/>
                <w:bCs/>
                <w:lang w:val="de-CH"/>
              </w:rPr>
              <w:t>(Plexiglas-)Trennscheiben</w:t>
            </w:r>
            <w:r w:rsidR="00522C51" w:rsidRPr="00BB5C7B">
              <w:rPr>
                <w:rFonts w:ascii="Calibri" w:hAnsi="Calibri" w:cs="Calibri"/>
                <w:lang w:val="de-CH"/>
              </w:rPr>
              <w:t xml:space="preserve"> </w:t>
            </w:r>
            <w:r w:rsidRPr="00BB5C7B">
              <w:rPr>
                <w:rFonts w:ascii="Calibri" w:hAnsi="Calibri" w:cs="Calibri"/>
                <w:lang w:val="de-CH"/>
              </w:rPr>
              <w:t xml:space="preserve">bei geringen Abständen </w:t>
            </w:r>
            <w:r w:rsidR="00304F1F" w:rsidRPr="00BB5C7B">
              <w:rPr>
                <w:rFonts w:ascii="Calibri" w:hAnsi="Calibri" w:cs="Calibri"/>
                <w:lang w:val="de-CH"/>
              </w:rPr>
              <w:t>empfohlen</w:t>
            </w:r>
            <w:r w:rsidR="00EC7AD6" w:rsidRPr="00BB5C7B">
              <w:rPr>
                <w:rFonts w:ascii="Calibri" w:hAnsi="Calibri" w:cs="Calibri"/>
                <w:lang w:val="de-CH"/>
              </w:rPr>
              <w:t>).</w:t>
            </w:r>
          </w:p>
          <w:p w14:paraId="2AF19EB5" w14:textId="2C229D75" w:rsidR="00E57DB0" w:rsidRPr="00BB5C7B" w:rsidRDefault="00E57DB0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20EFCB9E" w14:textId="77777777" w:rsidR="00522C51" w:rsidRPr="00BB5C7B" w:rsidRDefault="00EC7AD6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  <w:p w14:paraId="12625688" w14:textId="07F6C4FD" w:rsidR="00EC7AD6" w:rsidRPr="00BB5C7B" w:rsidRDefault="00EC7AD6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</w:p>
        </w:tc>
      </w:tr>
    </w:tbl>
    <w:p w14:paraId="28C290DF" w14:textId="77777777" w:rsidR="000D0E7A" w:rsidRDefault="000D0E7A">
      <w:r>
        <w:br w:type="page"/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0"/>
        <w:gridCol w:w="1701"/>
      </w:tblGrid>
      <w:tr w:rsidR="000D0E7A" w:rsidRPr="00BB5C7B" w14:paraId="4DE683DC" w14:textId="77777777" w:rsidTr="000226BD">
        <w:trPr>
          <w:trHeight w:val="50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14:paraId="36324376" w14:textId="35EEE48C" w:rsidR="000D0E7A" w:rsidRPr="00BB5C7B" w:rsidRDefault="000D0E7A" w:rsidP="000226BD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lastRenderedPageBreak/>
              <w:t>Bereich</w:t>
            </w:r>
          </w:p>
        </w:tc>
        <w:tc>
          <w:tcPr>
            <w:tcW w:w="4820" w:type="dxa"/>
            <w:shd w:val="clear" w:color="auto" w:fill="D9D9D9"/>
          </w:tcPr>
          <w:p w14:paraId="4152DF1B" w14:textId="77777777" w:rsidR="000D0E7A" w:rsidRPr="00BB5C7B" w:rsidRDefault="000D0E7A" w:rsidP="000226BD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Massnahmen</w:t>
            </w:r>
          </w:p>
        </w:tc>
        <w:tc>
          <w:tcPr>
            <w:tcW w:w="1701" w:type="dxa"/>
            <w:shd w:val="clear" w:color="auto" w:fill="D9D9D9"/>
          </w:tcPr>
          <w:p w14:paraId="2345F576" w14:textId="77777777" w:rsidR="000D0E7A" w:rsidRPr="00BB5C7B" w:rsidRDefault="000D0E7A" w:rsidP="000226BD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 xml:space="preserve">Pflicht / </w:t>
            </w:r>
            <w:r w:rsidRPr="00BB5C7B">
              <w:rPr>
                <w:rFonts w:ascii="Calibri" w:hAnsi="Calibri" w:cs="Calibri"/>
                <w:bCs/>
                <w:lang w:val="de-CH"/>
              </w:rPr>
              <w:t>Empfehlung</w:t>
            </w:r>
          </w:p>
        </w:tc>
      </w:tr>
      <w:tr w:rsidR="00BC32D3" w:rsidRPr="00BB5C7B" w14:paraId="23861F04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EBF" w14:textId="77777777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Hygiene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C8EE545" w14:textId="1ED765BA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stellen den Mitarbeitenden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Schutzmasken</w:t>
            </w:r>
            <w:r w:rsidRPr="00BB5C7B">
              <w:rPr>
                <w:rFonts w:ascii="Calibri" w:hAnsi="Calibri" w:cs="Calibri"/>
                <w:lang w:val="de-CH"/>
              </w:rPr>
              <w:t xml:space="preserve"> zur Verfügung und achten auf deren Einsatz.</w:t>
            </w:r>
          </w:p>
          <w:p w14:paraId="4778A9F4" w14:textId="77777777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waschen regelmässig die Hände</w:t>
            </w:r>
            <w:r w:rsidRPr="00BB5C7B">
              <w:rPr>
                <w:rFonts w:ascii="Calibri" w:hAnsi="Calibri" w:cs="Calibri"/>
                <w:lang w:val="de-CH"/>
              </w:rPr>
              <w:t xml:space="preserve"> (vor Arbeits-Beginn, </w:t>
            </w:r>
            <w:proofErr w:type="spellStart"/>
            <w:r w:rsidRPr="00BB5C7B">
              <w:rPr>
                <w:rFonts w:ascii="Calibri" w:hAnsi="Calibri" w:cs="Calibri"/>
                <w:lang w:val="de-CH"/>
              </w:rPr>
              <w:t>vor&amp;nach</w:t>
            </w:r>
            <w:proofErr w:type="spellEnd"/>
            <w:r w:rsidRPr="00BB5C7B">
              <w:rPr>
                <w:rFonts w:ascii="Calibri" w:hAnsi="Calibri" w:cs="Calibri"/>
                <w:lang w:val="de-CH"/>
              </w:rPr>
              <w:t xml:space="preserve"> Pausen, usw.)</w:t>
            </w:r>
          </w:p>
          <w:p w14:paraId="0177F02B" w14:textId="66BA44CF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stellen zudem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Desinfektionsmittel in Aufenthaltsraum und WC </w:t>
            </w:r>
            <w:r w:rsidRPr="00BB5C7B">
              <w:rPr>
                <w:rFonts w:ascii="Calibri" w:hAnsi="Calibri" w:cs="Calibri"/>
                <w:lang w:val="de-CH"/>
              </w:rPr>
              <w:t>zur Verfügung.</w:t>
            </w:r>
            <w:r w:rsidRPr="00BB5C7B">
              <w:rPr>
                <w:rFonts w:ascii="Calibri" w:hAnsi="Calibri" w:cs="Calibri"/>
                <w:lang w:val="de-CH"/>
              </w:rPr>
              <w:br/>
              <w:t xml:space="preserve">Wir achten auf genügend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Einweg-Handtücher</w:t>
            </w:r>
            <w:r w:rsidRPr="00BB5C7B">
              <w:rPr>
                <w:rFonts w:ascii="Calibri" w:hAnsi="Calibri" w:cs="Calibri"/>
                <w:lang w:val="de-CH"/>
              </w:rPr>
              <w:t xml:space="preserve"> und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Seife</w:t>
            </w:r>
            <w:r w:rsidRPr="00BB5C7B">
              <w:rPr>
                <w:rFonts w:ascii="Calibri" w:hAnsi="Calibri" w:cs="Calibri"/>
                <w:lang w:val="de-CH"/>
              </w:rPr>
              <w:t xml:space="preserve"> sowie eine regelmässige und gründliche Reinigung der sanitären Anlagen.</w:t>
            </w:r>
          </w:p>
          <w:p w14:paraId="24C1DA78" w14:textId="1F903FF3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lüften Arbeitsräume</w:t>
            </w:r>
            <w:r w:rsidRPr="00BB5C7B">
              <w:rPr>
                <w:rFonts w:ascii="Calibri" w:hAnsi="Calibri" w:cs="Calibri"/>
                <w:lang w:val="de-CH"/>
              </w:rPr>
              <w:t xml:space="preserve"> mind. 4x pro Tag für 10 Minuten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BE6E258" w14:textId="77777777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BC32D3" w:rsidRPr="00BB5C7B" w14:paraId="3A6CDC06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625" w14:textId="31627086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Aufenthaltsraum, Garderobe, Büro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2E72B644" w14:textId="5C116445" w:rsidR="00BC32D3" w:rsidRPr="00BB5C7B" w:rsidRDefault="00BC32D3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Die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Sitzplätze</w:t>
            </w:r>
            <w:r w:rsidRPr="00BB5C7B">
              <w:rPr>
                <w:rFonts w:ascii="Calibri" w:hAnsi="Calibri" w:cs="Calibri"/>
                <w:lang w:val="de-CH"/>
              </w:rPr>
              <w:t xml:space="preserve"> sind so eingerichtet, dass der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1,5m Abstand</w:t>
            </w:r>
            <w:r w:rsidRPr="00BB5C7B">
              <w:rPr>
                <w:rFonts w:ascii="Calibri" w:hAnsi="Calibri" w:cs="Calibri"/>
                <w:lang w:val="de-CH"/>
              </w:rPr>
              <w:t xml:space="preserve"> eingehalten wird - oder eine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Trennwand</w:t>
            </w:r>
            <w:r w:rsidRPr="00BB5C7B">
              <w:rPr>
                <w:rFonts w:ascii="Calibri" w:hAnsi="Calibri" w:cs="Calibri"/>
                <w:lang w:val="de-CH"/>
              </w:rPr>
              <w:t xml:space="preserve"> die Personen trennt.</w:t>
            </w:r>
          </w:p>
          <w:p w14:paraId="2D25F58C" w14:textId="003FBCE2" w:rsidR="00BC32D3" w:rsidRPr="00BB5C7B" w:rsidRDefault="00BC32D3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Pausen so staffeln</w:t>
            </w:r>
            <w:r w:rsidRPr="00BB5C7B">
              <w:rPr>
                <w:rFonts w:ascii="Calibri" w:hAnsi="Calibri" w:cs="Calibri"/>
                <w:lang w:val="de-CH"/>
              </w:rPr>
              <w:t>, dass Abstands-Vorgaben eingehalten werden können.</w:t>
            </w:r>
          </w:p>
          <w:p w14:paraId="5FE594F6" w14:textId="3040FD59" w:rsidR="00BC32D3" w:rsidRPr="00BB5C7B" w:rsidRDefault="00BC32D3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Essen und Trinken </w:t>
            </w:r>
            <w:r w:rsidRPr="00BB5C7B">
              <w:rPr>
                <w:rFonts w:ascii="Calibri" w:hAnsi="Calibri" w:cs="Calibri"/>
                <w:lang w:val="de-CH"/>
              </w:rPr>
              <w:t xml:space="preserve">wird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sitzend</w:t>
            </w:r>
            <w:r w:rsidRPr="00BB5C7B">
              <w:rPr>
                <w:rFonts w:ascii="Calibri" w:hAnsi="Calibri" w:cs="Calibri"/>
                <w:lang w:val="de-CH"/>
              </w:rPr>
              <w:t xml:space="preserve"> eingenommen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.</w:t>
            </w:r>
          </w:p>
          <w:p w14:paraId="736D0465" w14:textId="6F3EA102" w:rsidR="002C7BBB" w:rsidRPr="00BB5C7B" w:rsidRDefault="00217940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Ausser bei Essen oder Trinken ist die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Schutzmaske zu tragen</w:t>
            </w:r>
            <w:r w:rsidR="00BB5C7B"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="002C7BBB" w:rsidRPr="00BB5C7B">
              <w:rPr>
                <w:rFonts w:ascii="Calibri" w:hAnsi="Calibri" w:cs="Calibri"/>
                <w:lang w:val="de-CH"/>
              </w:rPr>
              <w:t>Jeder Mitarbeitende verwendet nur</w:t>
            </w:r>
            <w:r w:rsidR="002C7BBB" w:rsidRPr="00BB5C7B">
              <w:rPr>
                <w:rFonts w:ascii="Calibri" w:hAnsi="Calibri" w:cs="Calibri"/>
                <w:b/>
                <w:bCs/>
                <w:lang w:val="de-CH"/>
              </w:rPr>
              <w:t xml:space="preserve"> eigenes Geschirr </w:t>
            </w:r>
            <w:r w:rsidR="002C7BBB" w:rsidRPr="00BB5C7B">
              <w:rPr>
                <w:rFonts w:ascii="Calibri" w:hAnsi="Calibri" w:cs="Calibri"/>
                <w:lang w:val="de-CH"/>
              </w:rPr>
              <w:t>und</w:t>
            </w:r>
            <w:r w:rsidR="002C7BBB" w:rsidRPr="00BB5C7B">
              <w:rPr>
                <w:rFonts w:ascii="Calibri" w:hAnsi="Calibri" w:cs="Calibri"/>
                <w:b/>
                <w:bCs/>
                <w:lang w:val="de-CH"/>
              </w:rPr>
              <w:t xml:space="preserve"> allfällige</w:t>
            </w:r>
            <w:r w:rsidR="00A35AA5" w:rsidRPr="00BB5C7B">
              <w:rPr>
                <w:rFonts w:ascii="Calibri" w:hAnsi="Calibri" w:cs="Calibri"/>
                <w:b/>
                <w:bCs/>
                <w:lang w:val="de-CH"/>
              </w:rPr>
              <w:t>, eigene</w:t>
            </w:r>
            <w:r w:rsidR="002C7BBB"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="00543076" w:rsidRPr="00BB5C7B">
              <w:rPr>
                <w:rFonts w:ascii="Calibri" w:hAnsi="Calibri" w:cs="Calibri"/>
                <w:b/>
                <w:bCs/>
                <w:lang w:val="de-CH"/>
              </w:rPr>
              <w:t>Geschirr-</w:t>
            </w:r>
            <w:r w:rsidR="002C7BBB" w:rsidRPr="00BB5C7B">
              <w:rPr>
                <w:rFonts w:ascii="Calibri" w:hAnsi="Calibri" w:cs="Calibri"/>
                <w:b/>
                <w:bCs/>
                <w:lang w:val="de-CH"/>
              </w:rPr>
              <w:t>Stofftücher</w:t>
            </w:r>
            <w:r w:rsidR="00543076" w:rsidRPr="00BB5C7B">
              <w:rPr>
                <w:rFonts w:ascii="Calibri" w:hAnsi="Calibri" w:cs="Calibri"/>
                <w:b/>
                <w:bCs/>
                <w:lang w:val="de-CH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384E99BE" w14:textId="1D0129DD" w:rsidR="00BC32D3" w:rsidRPr="00BB5C7B" w:rsidRDefault="00D14A2C" w:rsidP="00D261C1">
            <w:pPr>
              <w:pStyle w:val="TableParagraph"/>
              <w:spacing w:before="60" w:after="60" w:line="245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BC32D3" w:rsidRPr="00BB5C7B" w14:paraId="62D4076C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F63" w14:textId="77777777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Raucherecken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5BF267AB" w14:textId="74010D1B" w:rsidR="00BC32D3" w:rsidRPr="00BB5C7B" w:rsidRDefault="00BC32D3" w:rsidP="00D261C1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Auch bei den «Raucherecken» halten wir die</w:t>
            </w:r>
          </w:p>
          <w:p w14:paraId="7D7FEAF3" w14:textId="7BB8DE4D" w:rsidR="00BC32D3" w:rsidRPr="00BB5C7B" w:rsidRDefault="00BC32D3" w:rsidP="00D261C1">
            <w:pPr>
              <w:pStyle w:val="TableParagraph"/>
              <w:spacing w:before="60" w:after="60" w:line="250" w:lineRule="atLeas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1,5m Abstandsregel</w:t>
            </w:r>
            <w:r w:rsidRPr="00BB5C7B">
              <w:rPr>
                <w:rFonts w:ascii="Calibri" w:hAnsi="Calibri" w:cs="Calibri"/>
                <w:lang w:val="de-CH"/>
              </w:rPr>
              <w:t xml:space="preserve"> ein.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369DB30E" w14:textId="77777777" w:rsidR="00BC32D3" w:rsidRPr="00BB5C7B" w:rsidRDefault="00ED7B70" w:rsidP="00D261C1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  <w:p w14:paraId="2F6578B2" w14:textId="09951044" w:rsidR="00ED7B70" w:rsidRPr="00BB5C7B" w:rsidRDefault="00ED7B70" w:rsidP="00D261C1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  <w:lang w:val="de-CH"/>
              </w:rPr>
            </w:pPr>
          </w:p>
        </w:tc>
      </w:tr>
      <w:tr w:rsidR="00BC32D3" w:rsidRPr="00BB5C7B" w14:paraId="2FEC6A1F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E0F" w14:textId="737219D7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S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wiss Covid App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5A27" w14:textId="53C102CA" w:rsidR="00BC32D3" w:rsidRPr="00BB5C7B" w:rsidRDefault="00BC32D3" w:rsidP="00D261C1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empfehlen allen Mitarbeitenden die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Nutzung der Schweizer Covid App</w:t>
            </w:r>
            <w:r w:rsidRPr="00BB5C7B">
              <w:rPr>
                <w:rFonts w:ascii="Calibri" w:hAnsi="Calibri" w:cs="Calibri"/>
                <w:lang w:val="de-CH"/>
              </w:rPr>
              <w:t xml:space="preserve"> und helfen so mit, die Nachverfolgung im Falle einer Ansteckung zu erleichtern.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68CE" w14:textId="600E1D25" w:rsidR="00BC32D3" w:rsidRPr="00BB5C7B" w:rsidRDefault="00BC32D3" w:rsidP="00D261C1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</w:tbl>
    <w:p w14:paraId="240631ED" w14:textId="1B00A938" w:rsidR="00B15F15" w:rsidRPr="00BB5C7B" w:rsidRDefault="00B15F15" w:rsidP="00D261C1">
      <w:pPr>
        <w:spacing w:line="276" w:lineRule="auto"/>
        <w:jc w:val="left"/>
        <w:rPr>
          <w:rFonts w:ascii="Calibri" w:hAnsi="Calibri" w:cs="Calibri"/>
          <w:sz w:val="18"/>
          <w:szCs w:val="18"/>
        </w:rPr>
      </w:pPr>
    </w:p>
    <w:p w14:paraId="03687FF8" w14:textId="183F044C" w:rsidR="00076C4D" w:rsidRPr="00BB5C7B" w:rsidRDefault="00076C4D" w:rsidP="00D261C1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 w:rsidRPr="00BB5C7B">
        <w:rPr>
          <w:rFonts w:ascii="Calibri" w:hAnsi="Calibri" w:cs="Calibri"/>
          <w:b/>
          <w:bCs/>
          <w:sz w:val="20"/>
          <w:szCs w:val="20"/>
        </w:rPr>
        <w:t>Dieses Dokument wurde allen Mitarbeitenden übermittelt und erläutert</w:t>
      </w:r>
      <w:r w:rsidR="00D32F0D" w:rsidRPr="00BB5C7B">
        <w:rPr>
          <w:rFonts w:ascii="Calibri" w:hAnsi="Calibri" w:cs="Calibri"/>
          <w:b/>
          <w:bCs/>
          <w:sz w:val="20"/>
          <w:szCs w:val="20"/>
        </w:rPr>
        <w:t>.</w:t>
      </w:r>
    </w:p>
    <w:p w14:paraId="44948D1C" w14:textId="62B47B79" w:rsidR="00D32F0D" w:rsidRPr="00BB5C7B" w:rsidRDefault="00D32F0D" w:rsidP="00D261C1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BB5C7B">
        <w:rPr>
          <w:rFonts w:ascii="Calibri" w:hAnsi="Calibri" w:cs="Calibri"/>
          <w:sz w:val="20"/>
          <w:szCs w:val="20"/>
        </w:rPr>
        <w:t xml:space="preserve">Wir empfehlen, </w:t>
      </w:r>
      <w:proofErr w:type="gramStart"/>
      <w:r w:rsidRPr="00BB5C7B">
        <w:rPr>
          <w:rFonts w:ascii="Calibri" w:hAnsi="Calibri" w:cs="Calibri"/>
          <w:sz w:val="20"/>
          <w:szCs w:val="20"/>
        </w:rPr>
        <w:t>diese Dokument</w:t>
      </w:r>
      <w:proofErr w:type="gramEnd"/>
      <w:r w:rsidRPr="00BB5C7B">
        <w:rPr>
          <w:rFonts w:ascii="Calibri" w:hAnsi="Calibri" w:cs="Calibri"/>
          <w:sz w:val="20"/>
          <w:szCs w:val="20"/>
        </w:rPr>
        <w:t xml:space="preserve"> von allen Mitabreitenden </w:t>
      </w:r>
      <w:r w:rsidR="00321F83" w:rsidRPr="00BB5C7B">
        <w:rPr>
          <w:rFonts w:ascii="Calibri" w:hAnsi="Calibri" w:cs="Calibri"/>
          <w:sz w:val="20"/>
          <w:szCs w:val="20"/>
        </w:rPr>
        <w:t>unterschreiben</w:t>
      </w:r>
      <w:r w:rsidRPr="00BB5C7B">
        <w:rPr>
          <w:rFonts w:ascii="Calibri" w:hAnsi="Calibri" w:cs="Calibri"/>
          <w:sz w:val="20"/>
          <w:szCs w:val="20"/>
        </w:rPr>
        <w:t xml:space="preserve"> zu lassen.</w:t>
      </w:r>
    </w:p>
    <w:p w14:paraId="1EB89845" w14:textId="77777777" w:rsidR="00337DDE" w:rsidRPr="00BB5C7B" w:rsidRDefault="00D32F0D" w:rsidP="00D261C1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 w:rsidRPr="00BB5C7B">
        <w:rPr>
          <w:rFonts w:ascii="Calibri" w:hAnsi="Calibri" w:cs="Calibri"/>
          <w:b/>
          <w:bCs/>
          <w:sz w:val="20"/>
          <w:szCs w:val="20"/>
        </w:rPr>
        <w:t>Arbeitgeber</w:t>
      </w:r>
      <w:r w:rsidR="00321F83" w:rsidRPr="00BB5C7B">
        <w:rPr>
          <w:rFonts w:ascii="Calibri" w:hAnsi="Calibri" w:cs="Calibri"/>
          <w:b/>
          <w:bCs/>
          <w:sz w:val="20"/>
          <w:szCs w:val="20"/>
        </w:rPr>
        <w:t xml:space="preserve"> / Betriebsverantwortlicher</w:t>
      </w:r>
    </w:p>
    <w:p w14:paraId="502D3D1D" w14:textId="1CCA4826" w:rsidR="00321F83" w:rsidRPr="00BB5C7B" w:rsidRDefault="00B256BC" w:rsidP="00D261C1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BB5C7B">
        <w:rPr>
          <w:rFonts w:ascii="Calibri" w:hAnsi="Calibri" w:cs="Calibri"/>
          <w:sz w:val="20"/>
          <w:szCs w:val="20"/>
        </w:rPr>
        <w:t xml:space="preserve">Datum &amp; </w:t>
      </w:r>
      <w:proofErr w:type="gramStart"/>
      <w:r w:rsidR="00321F83" w:rsidRPr="00BB5C7B">
        <w:rPr>
          <w:rFonts w:ascii="Calibri" w:hAnsi="Calibri" w:cs="Calibri"/>
          <w:sz w:val="20"/>
          <w:szCs w:val="20"/>
        </w:rPr>
        <w:t>Unterschrift</w:t>
      </w:r>
      <w:r w:rsidRPr="00BB5C7B">
        <w:rPr>
          <w:rFonts w:ascii="Calibri" w:hAnsi="Calibri" w:cs="Calibri"/>
          <w:sz w:val="20"/>
          <w:szCs w:val="20"/>
        </w:rPr>
        <w:t xml:space="preserve"> </w:t>
      </w:r>
      <w:r w:rsidR="00321F83" w:rsidRPr="00BB5C7B">
        <w:rPr>
          <w:rFonts w:ascii="Calibri" w:hAnsi="Calibri" w:cs="Calibri"/>
          <w:sz w:val="20"/>
          <w:szCs w:val="20"/>
        </w:rPr>
        <w:t>:</w:t>
      </w:r>
      <w:proofErr w:type="gramEnd"/>
      <w:r w:rsidR="00321F83" w:rsidRPr="00BB5C7B">
        <w:rPr>
          <w:rFonts w:ascii="Calibri" w:hAnsi="Calibri" w:cs="Calibri"/>
          <w:sz w:val="20"/>
          <w:szCs w:val="20"/>
        </w:rPr>
        <w:t xml:space="preserve"> ________________________________________________________</w:t>
      </w:r>
    </w:p>
    <w:p w14:paraId="650BBCB6" w14:textId="0E538E34" w:rsidR="00321F83" w:rsidRPr="00BB5C7B" w:rsidRDefault="00321F83" w:rsidP="00D261C1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36830C93" w14:textId="2CB7A88F" w:rsidR="00321F83" w:rsidRPr="00BB5C7B" w:rsidRDefault="00321F83" w:rsidP="00D261C1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BB5C7B">
        <w:rPr>
          <w:rFonts w:ascii="Calibri" w:hAnsi="Calibri" w:cs="Calibri"/>
          <w:b/>
          <w:bCs/>
          <w:sz w:val="20"/>
          <w:szCs w:val="20"/>
        </w:rPr>
        <w:t>Mitarbeitende</w:t>
      </w:r>
      <w:r w:rsidRPr="00BB5C7B">
        <w:rPr>
          <w:rFonts w:ascii="Calibri" w:hAnsi="Calibri" w:cs="Calibri"/>
          <w:b/>
          <w:bCs/>
          <w:sz w:val="20"/>
          <w:szCs w:val="20"/>
        </w:rPr>
        <w:br/>
      </w:r>
      <w:r w:rsidR="00B256BC" w:rsidRPr="00BB5C7B">
        <w:rPr>
          <w:rFonts w:ascii="Calibri" w:hAnsi="Calibri" w:cs="Calibri"/>
          <w:sz w:val="20"/>
          <w:szCs w:val="20"/>
        </w:rPr>
        <w:t xml:space="preserve">Datum &amp; </w:t>
      </w:r>
      <w:proofErr w:type="gramStart"/>
      <w:r w:rsidRPr="00BB5C7B">
        <w:rPr>
          <w:rFonts w:ascii="Calibri" w:hAnsi="Calibri" w:cs="Calibri"/>
          <w:sz w:val="20"/>
          <w:szCs w:val="20"/>
        </w:rPr>
        <w:t>Unterschrift :</w:t>
      </w:r>
      <w:proofErr w:type="gramEnd"/>
      <w:r w:rsidRPr="00BB5C7B">
        <w:rPr>
          <w:rFonts w:ascii="Calibri" w:hAnsi="Calibri" w:cs="Calibri"/>
          <w:sz w:val="20"/>
          <w:szCs w:val="20"/>
        </w:rPr>
        <w:t xml:space="preserve"> ______________________________________________________________</w:t>
      </w:r>
    </w:p>
    <w:sectPr w:rsidR="00321F83" w:rsidRPr="00BB5C7B" w:rsidSect="008E509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644" w:right="1418" w:bottom="1077" w:left="1418" w:header="227" w:footer="11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B683" w14:textId="77777777" w:rsidR="00934008" w:rsidRDefault="00934008">
      <w:r>
        <w:separator/>
      </w:r>
    </w:p>
    <w:p w14:paraId="41DFAFFC" w14:textId="77777777" w:rsidR="00934008" w:rsidRDefault="00934008"/>
    <w:p w14:paraId="3D6F1BB5" w14:textId="77777777" w:rsidR="00934008" w:rsidRDefault="00934008"/>
    <w:p w14:paraId="6A86BB54" w14:textId="77777777" w:rsidR="00934008" w:rsidRDefault="00934008"/>
    <w:p w14:paraId="4DCD77C8" w14:textId="77777777" w:rsidR="00934008" w:rsidRDefault="00934008"/>
    <w:p w14:paraId="5E790D92" w14:textId="77777777" w:rsidR="00934008" w:rsidRDefault="00934008"/>
    <w:p w14:paraId="650A72AD" w14:textId="77777777" w:rsidR="00934008" w:rsidRDefault="00934008"/>
    <w:p w14:paraId="5CDE527A" w14:textId="77777777" w:rsidR="00934008" w:rsidRDefault="00934008"/>
    <w:p w14:paraId="580F0748" w14:textId="77777777" w:rsidR="00934008" w:rsidRDefault="00934008"/>
  </w:endnote>
  <w:endnote w:type="continuationSeparator" w:id="0">
    <w:p w14:paraId="6D0EFA7C" w14:textId="77777777" w:rsidR="00934008" w:rsidRDefault="00934008">
      <w:r>
        <w:continuationSeparator/>
      </w:r>
    </w:p>
    <w:p w14:paraId="72AC49CD" w14:textId="77777777" w:rsidR="00934008" w:rsidRDefault="00934008"/>
    <w:p w14:paraId="569826E5" w14:textId="77777777" w:rsidR="00934008" w:rsidRDefault="00934008"/>
    <w:p w14:paraId="26190EE9" w14:textId="77777777" w:rsidR="00934008" w:rsidRDefault="00934008"/>
    <w:p w14:paraId="2A5DD3D1" w14:textId="77777777" w:rsidR="00934008" w:rsidRDefault="00934008"/>
    <w:p w14:paraId="6C93C43A" w14:textId="77777777" w:rsidR="00934008" w:rsidRDefault="00934008"/>
    <w:p w14:paraId="7BDBD3F6" w14:textId="77777777" w:rsidR="00934008" w:rsidRDefault="00934008"/>
    <w:p w14:paraId="3B5F7DFA" w14:textId="77777777" w:rsidR="00934008" w:rsidRDefault="00934008"/>
    <w:p w14:paraId="5970B22A" w14:textId="77777777" w:rsidR="00934008" w:rsidRDefault="00934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1555" w14:textId="1C4821EF" w:rsidR="001625D5" w:rsidRPr="00B76A89" w:rsidRDefault="001625D5">
    <w:pPr>
      <w:pStyle w:val="Fuzeile"/>
      <w:rPr>
        <w:rFonts w:ascii="Calibri" w:hAnsi="Calibri" w:cs="Calibri"/>
        <w:sz w:val="16"/>
        <w:szCs w:val="16"/>
      </w:rPr>
    </w:pPr>
    <w:r w:rsidRPr="00B76A89">
      <w:rPr>
        <w:rFonts w:ascii="Calibri" w:hAnsi="Calibri" w:cs="Calibri"/>
        <w:sz w:val="16"/>
        <w:szCs w:val="16"/>
      </w:rPr>
      <w:t xml:space="preserve">© Copyright </w:t>
    </w:r>
    <w:r w:rsidR="00454CDC">
      <w:rPr>
        <w:rFonts w:ascii="Calibri" w:hAnsi="Calibri" w:cs="Calibri"/>
        <w:sz w:val="16"/>
        <w:szCs w:val="16"/>
      </w:rPr>
      <w:t>V</w:t>
    </w:r>
    <w:r w:rsidR="009E1C1A">
      <w:rPr>
        <w:rFonts w:ascii="Calibri" w:hAnsi="Calibri" w:cs="Calibri"/>
        <w:sz w:val="16"/>
        <w:szCs w:val="16"/>
      </w:rPr>
      <w:t>1</w:t>
    </w:r>
    <w:r w:rsidR="00E71ECD">
      <w:rPr>
        <w:rFonts w:ascii="Calibri" w:hAnsi="Calibri" w:cs="Calibri"/>
        <w:sz w:val="16"/>
        <w:szCs w:val="16"/>
      </w:rPr>
      <w:t>1</w:t>
    </w:r>
    <w:r w:rsidR="00454CDC">
      <w:rPr>
        <w:rFonts w:ascii="Calibri" w:hAnsi="Calibri" w:cs="Calibri"/>
        <w:sz w:val="16"/>
        <w:szCs w:val="16"/>
      </w:rPr>
      <w:t>_</w:t>
    </w:r>
    <w:r w:rsidR="00E71ECD">
      <w:rPr>
        <w:rFonts w:ascii="Calibri" w:hAnsi="Calibri" w:cs="Calibri"/>
        <w:sz w:val="16"/>
        <w:szCs w:val="16"/>
      </w:rPr>
      <w:t>20</w:t>
    </w:r>
    <w:r w:rsidR="00640100">
      <w:rPr>
        <w:rFonts w:ascii="Calibri" w:hAnsi="Calibri" w:cs="Calibri"/>
        <w:sz w:val="16"/>
        <w:szCs w:val="16"/>
      </w:rPr>
      <w:t>.</w:t>
    </w:r>
    <w:r w:rsidR="009E1C1A">
      <w:rPr>
        <w:rFonts w:ascii="Calibri" w:hAnsi="Calibri" w:cs="Calibri"/>
        <w:sz w:val="16"/>
        <w:szCs w:val="16"/>
      </w:rPr>
      <w:t>12</w:t>
    </w:r>
    <w:r w:rsidR="00673B76">
      <w:rPr>
        <w:rFonts w:ascii="Calibri" w:hAnsi="Calibri" w:cs="Calibri"/>
        <w:sz w:val="16"/>
        <w:szCs w:val="16"/>
      </w:rPr>
      <w:t>.</w:t>
    </w:r>
    <w:r w:rsidR="00640100">
      <w:rPr>
        <w:rFonts w:ascii="Calibri" w:hAnsi="Calibri" w:cs="Calibri"/>
        <w:sz w:val="16"/>
        <w:szCs w:val="16"/>
      </w:rPr>
      <w:t>202</w:t>
    </w:r>
    <w:r w:rsidR="00673B76">
      <w:rPr>
        <w:rFonts w:ascii="Calibri" w:hAnsi="Calibri" w:cs="Calibri"/>
        <w:sz w:val="16"/>
        <w:szCs w:val="16"/>
      </w:rPr>
      <w:t>1</w:t>
    </w:r>
    <w:r w:rsidR="00640100">
      <w:rPr>
        <w:rFonts w:ascii="Calibri" w:hAnsi="Calibri" w:cs="Calibri"/>
        <w:sz w:val="16"/>
        <w:szCs w:val="16"/>
      </w:rPr>
      <w:t xml:space="preserve">, </w:t>
    </w:r>
    <w:r w:rsidRPr="00B76A89">
      <w:rPr>
        <w:rFonts w:ascii="Calibri" w:hAnsi="Calibri" w:cs="Calibri"/>
        <w:sz w:val="16"/>
        <w:szCs w:val="16"/>
      </w:rPr>
      <w:t xml:space="preserve">florist.ch, Förliwiesenstrasse 4, CH-8602 Wangen, </w:t>
    </w:r>
    <w:hyperlink r:id="rId1" w:history="1">
      <w:r w:rsidRPr="00B76A89">
        <w:rPr>
          <w:rStyle w:val="Hyperlink"/>
          <w:rFonts w:ascii="Calibri" w:hAnsi="Calibri" w:cs="Calibri"/>
          <w:sz w:val="16"/>
          <w:szCs w:val="16"/>
        </w:rPr>
        <w:t>info@florist.ch</w:t>
      </w:r>
    </w:hyperlink>
    <w:r w:rsidRPr="00B76A89">
      <w:rPr>
        <w:rFonts w:ascii="Calibri" w:hAnsi="Calibri" w:cs="Calibri"/>
        <w:sz w:val="16"/>
        <w:szCs w:val="16"/>
      </w:rPr>
      <w:t xml:space="preserve">, </w:t>
    </w:r>
    <w:hyperlink r:id="rId2" w:history="1">
      <w:r w:rsidRPr="00B76A89">
        <w:rPr>
          <w:rStyle w:val="Hyperlink"/>
          <w:rFonts w:ascii="Calibri" w:hAnsi="Calibri" w:cs="Calibri"/>
          <w:sz w:val="16"/>
          <w:szCs w:val="16"/>
        </w:rPr>
        <w:t>florist.ch</w:t>
      </w:r>
    </w:hyperlink>
    <w:r w:rsidRPr="00B76A89">
      <w:rPr>
        <w:rFonts w:ascii="Calibri" w:hAnsi="Calibri" w:cs="Calibri"/>
        <w:sz w:val="16"/>
        <w:szCs w:val="16"/>
      </w:rPr>
      <w:t xml:space="preserve"> </w:t>
    </w:r>
    <w:r w:rsidR="00B76A89" w:rsidRPr="00B76A89">
      <w:rPr>
        <w:rFonts w:ascii="Calibri" w:hAnsi="Calibri" w:cs="Calibri"/>
        <w:sz w:val="16"/>
        <w:szCs w:val="16"/>
      </w:rPr>
      <w:tab/>
      <w:t xml:space="preserve">Seite </w: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begin"/>
    </w:r>
    <w:r w:rsidR="00B76A89" w:rsidRPr="00B76A89">
      <w:rPr>
        <w:rFonts w:ascii="Calibri" w:hAnsi="Calibri" w:cs="Calibri"/>
        <w:sz w:val="16"/>
        <w:szCs w:val="16"/>
      </w:rPr>
      <w:instrText>PAGE   \* MERGEFORMAT</w:instrTex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separate"/>
    </w:r>
    <w:r w:rsidR="00684725" w:rsidRPr="00684725">
      <w:rPr>
        <w:rFonts w:ascii="Calibri" w:hAnsi="Calibri" w:cs="Calibri"/>
        <w:noProof/>
        <w:sz w:val="16"/>
        <w:szCs w:val="16"/>
        <w:lang w:val="de-DE"/>
      </w:rPr>
      <w:t>5</w: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end"/>
    </w:r>
    <w:r w:rsidR="00B76A89" w:rsidRPr="00B76A89">
      <w:rPr>
        <w:rFonts w:ascii="Calibri" w:hAnsi="Calibri" w:cs="Calibri"/>
        <w:sz w:val="16"/>
        <w:szCs w:val="16"/>
      </w:rPr>
      <w:t>/</w:t>
    </w:r>
    <w:r w:rsidR="00397F4E">
      <w:rPr>
        <w:rFonts w:ascii="Calibri" w:hAnsi="Calibri" w:cs="Calibri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1B21" w14:textId="5A95358A" w:rsidR="003502FE" w:rsidRPr="009E0BEE" w:rsidRDefault="003502FE" w:rsidP="00CC374B">
    <w:pPr>
      <w:pStyle w:val="Fuzeile"/>
      <w:jc w:val="left"/>
      <w:rPr>
        <w:rFonts w:ascii="Calibri" w:hAnsi="Calibri" w:cs="Calibri"/>
        <w:sz w:val="18"/>
        <w:szCs w:val="18"/>
        <w:lang w:val="de-DE"/>
      </w:rPr>
    </w:pPr>
    <w:r w:rsidRPr="009E0BEE">
      <w:rPr>
        <w:rFonts w:ascii="Calibri" w:hAnsi="Calibri" w:cs="Calibri"/>
        <w:b/>
        <w:bCs/>
        <w:sz w:val="18"/>
        <w:szCs w:val="18"/>
        <w:lang w:val="de-DE"/>
      </w:rPr>
      <w:t>florist.ch</w:t>
    </w:r>
    <w:r w:rsidRPr="009E0BEE">
      <w:rPr>
        <w:rFonts w:ascii="Calibri" w:hAnsi="Calibri" w:cs="Calibri"/>
        <w:sz w:val="18"/>
        <w:szCs w:val="18"/>
        <w:lang w:val="de-DE"/>
      </w:rPr>
      <w:t xml:space="preserve"> • Förliwiesenstrasse 4 • CH-8602 Wangen • T +41 44 751 81 81 • F +41 44 751 81 71 •</w:t>
    </w:r>
    <w:r w:rsidR="009E0BEE" w:rsidRPr="009E0BEE">
      <w:rPr>
        <w:rFonts w:ascii="Calibri" w:hAnsi="Calibri" w:cs="Calibri"/>
        <w:sz w:val="18"/>
        <w:szCs w:val="18"/>
        <w:lang w:val="de-DE"/>
      </w:rPr>
      <w:t xml:space="preserve"> </w:t>
    </w:r>
    <w:r w:rsidRPr="009E0BEE">
      <w:rPr>
        <w:rFonts w:ascii="Calibri" w:hAnsi="Calibri" w:cs="Calibri"/>
        <w:sz w:val="18"/>
        <w:szCs w:val="18"/>
        <w:lang w:val="de-DE"/>
      </w:rPr>
      <w:t>info@florist.ch • florist.ch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FD40" w14:textId="77777777" w:rsidR="00934008" w:rsidRDefault="00934008">
      <w:r>
        <w:separator/>
      </w:r>
    </w:p>
    <w:p w14:paraId="18224E7A" w14:textId="77777777" w:rsidR="00934008" w:rsidRDefault="00934008"/>
    <w:p w14:paraId="77296A12" w14:textId="77777777" w:rsidR="00934008" w:rsidRDefault="00934008"/>
    <w:p w14:paraId="0AD726E2" w14:textId="77777777" w:rsidR="00934008" w:rsidRDefault="00934008"/>
    <w:p w14:paraId="7AFB66C4" w14:textId="77777777" w:rsidR="00934008" w:rsidRDefault="00934008"/>
    <w:p w14:paraId="19A27606" w14:textId="77777777" w:rsidR="00934008" w:rsidRDefault="00934008"/>
    <w:p w14:paraId="089691BC" w14:textId="77777777" w:rsidR="00934008" w:rsidRDefault="00934008"/>
    <w:p w14:paraId="13618CB3" w14:textId="77777777" w:rsidR="00934008" w:rsidRDefault="00934008"/>
    <w:p w14:paraId="205F79BC" w14:textId="77777777" w:rsidR="00934008" w:rsidRDefault="00934008"/>
  </w:footnote>
  <w:footnote w:type="continuationSeparator" w:id="0">
    <w:p w14:paraId="38F55B44" w14:textId="77777777" w:rsidR="00934008" w:rsidRDefault="00934008">
      <w:r>
        <w:continuationSeparator/>
      </w:r>
    </w:p>
    <w:p w14:paraId="37BB0EFA" w14:textId="77777777" w:rsidR="00934008" w:rsidRDefault="00934008"/>
    <w:p w14:paraId="1E3A6D68" w14:textId="77777777" w:rsidR="00934008" w:rsidRDefault="00934008"/>
    <w:p w14:paraId="4283E76D" w14:textId="77777777" w:rsidR="00934008" w:rsidRDefault="00934008"/>
    <w:p w14:paraId="595226B9" w14:textId="77777777" w:rsidR="00934008" w:rsidRDefault="00934008"/>
    <w:p w14:paraId="3FA47726" w14:textId="77777777" w:rsidR="00934008" w:rsidRDefault="00934008"/>
    <w:p w14:paraId="237BD4E2" w14:textId="77777777" w:rsidR="00934008" w:rsidRDefault="00934008"/>
    <w:p w14:paraId="60A2A10A" w14:textId="77777777" w:rsidR="00934008" w:rsidRDefault="00934008"/>
    <w:p w14:paraId="5A08ECA6" w14:textId="77777777" w:rsidR="00934008" w:rsidRDefault="00934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FA39" w14:textId="142BDC82" w:rsidR="00065F92" w:rsidRDefault="00DC4B10" w:rsidP="00DC4B10">
    <w:pPr>
      <w:pStyle w:val="Kopfzeile"/>
      <w:jc w:val="right"/>
    </w:pPr>
    <w:r>
      <w:rPr>
        <w:noProof/>
      </w:rPr>
      <w:drawing>
        <wp:inline distT="0" distB="0" distL="0" distR="0" wp14:anchorId="3893E82B" wp14:editId="1D3E86A6">
          <wp:extent cx="1980000" cy="526517"/>
          <wp:effectExtent l="0" t="0" r="127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9311" w14:textId="77777777" w:rsidR="00506BF1" w:rsidRPr="00506BF1" w:rsidRDefault="00506BF1" w:rsidP="00ED3D8A">
    <w:pPr>
      <w:pStyle w:val="Kopfzeile"/>
      <w:jc w:val="right"/>
      <w:rPr>
        <w:rFonts w:ascii="Calibri" w:hAnsi="Calibri" w:cs="Calibri"/>
        <w:sz w:val="10"/>
        <w:szCs w:val="10"/>
      </w:rPr>
    </w:pPr>
    <w:r>
      <w:rPr>
        <w:noProof/>
      </w:rPr>
      <w:drawing>
        <wp:inline distT="0" distB="0" distL="0" distR="0" wp14:anchorId="4533EB20" wp14:editId="73CFF15B">
          <wp:extent cx="1980000" cy="526517"/>
          <wp:effectExtent l="0" t="0" r="127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A8A8AB" w:themeColor="accent1" w:themeTint="9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535356" w:themeColor="accent1" w:themeShade="BF"/>
      </w:rPr>
    </w:lvl>
  </w:abstractNum>
  <w:abstractNum w:abstractNumId="10" w15:restartNumberingAfterBreak="0">
    <w:nsid w:val="4D253DF8"/>
    <w:multiLevelType w:val="hybridMultilevel"/>
    <w:tmpl w:val="436CFBCC"/>
    <w:lvl w:ilvl="0" w:tplc="59C8E76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w w:val="100"/>
        <w:sz w:val="22"/>
        <w:szCs w:val="22"/>
        <w:lang w:val="de-DE" w:eastAsia="de-DE" w:bidi="de-DE"/>
      </w:rPr>
    </w:lvl>
    <w:lvl w:ilvl="1" w:tplc="ECDC3916">
      <w:numFmt w:val="bullet"/>
      <w:lvlText w:val="•"/>
      <w:lvlJc w:val="left"/>
      <w:pPr>
        <w:ind w:left="1218" w:hanging="360"/>
      </w:pPr>
      <w:rPr>
        <w:rFonts w:hint="default"/>
        <w:lang w:val="de-DE" w:eastAsia="de-DE" w:bidi="de-DE"/>
      </w:rPr>
    </w:lvl>
    <w:lvl w:ilvl="2" w:tplc="4BE2AF1C">
      <w:numFmt w:val="bullet"/>
      <w:lvlText w:val="•"/>
      <w:lvlJc w:val="left"/>
      <w:pPr>
        <w:ind w:left="1617" w:hanging="360"/>
      </w:pPr>
      <w:rPr>
        <w:rFonts w:hint="default"/>
        <w:lang w:val="de-DE" w:eastAsia="de-DE" w:bidi="de-DE"/>
      </w:rPr>
    </w:lvl>
    <w:lvl w:ilvl="3" w:tplc="7B8632D8">
      <w:numFmt w:val="bullet"/>
      <w:lvlText w:val="•"/>
      <w:lvlJc w:val="left"/>
      <w:pPr>
        <w:ind w:left="2016" w:hanging="360"/>
      </w:pPr>
      <w:rPr>
        <w:rFonts w:hint="default"/>
        <w:lang w:val="de-DE" w:eastAsia="de-DE" w:bidi="de-DE"/>
      </w:rPr>
    </w:lvl>
    <w:lvl w:ilvl="4" w:tplc="160881E6">
      <w:numFmt w:val="bullet"/>
      <w:lvlText w:val="•"/>
      <w:lvlJc w:val="left"/>
      <w:pPr>
        <w:ind w:left="2415" w:hanging="360"/>
      </w:pPr>
      <w:rPr>
        <w:rFonts w:hint="default"/>
        <w:lang w:val="de-DE" w:eastAsia="de-DE" w:bidi="de-DE"/>
      </w:rPr>
    </w:lvl>
    <w:lvl w:ilvl="5" w:tplc="D6A046AE">
      <w:numFmt w:val="bullet"/>
      <w:lvlText w:val="•"/>
      <w:lvlJc w:val="left"/>
      <w:pPr>
        <w:ind w:left="2814" w:hanging="360"/>
      </w:pPr>
      <w:rPr>
        <w:rFonts w:hint="default"/>
        <w:lang w:val="de-DE" w:eastAsia="de-DE" w:bidi="de-DE"/>
      </w:rPr>
    </w:lvl>
    <w:lvl w:ilvl="6" w:tplc="CDE8D416">
      <w:numFmt w:val="bullet"/>
      <w:lvlText w:val="•"/>
      <w:lvlJc w:val="left"/>
      <w:pPr>
        <w:ind w:left="3213" w:hanging="360"/>
      </w:pPr>
      <w:rPr>
        <w:rFonts w:hint="default"/>
        <w:lang w:val="de-DE" w:eastAsia="de-DE" w:bidi="de-DE"/>
      </w:rPr>
    </w:lvl>
    <w:lvl w:ilvl="7" w:tplc="C7FCAEF0">
      <w:numFmt w:val="bullet"/>
      <w:lvlText w:val="•"/>
      <w:lvlJc w:val="left"/>
      <w:pPr>
        <w:ind w:left="3612" w:hanging="360"/>
      </w:pPr>
      <w:rPr>
        <w:rFonts w:hint="default"/>
        <w:lang w:val="de-DE" w:eastAsia="de-DE" w:bidi="de-DE"/>
      </w:rPr>
    </w:lvl>
    <w:lvl w:ilvl="8" w:tplc="AA6C8508">
      <w:numFmt w:val="bullet"/>
      <w:lvlText w:val="•"/>
      <w:lvlJc w:val="left"/>
      <w:pPr>
        <w:ind w:left="4011" w:hanging="360"/>
      </w:pPr>
      <w:rPr>
        <w:rFonts w:hint="default"/>
        <w:lang w:val="de-DE" w:eastAsia="de-DE" w:bidi="de-DE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F1"/>
    <w:rsid w:val="00001E54"/>
    <w:rsid w:val="000053EA"/>
    <w:rsid w:val="00006482"/>
    <w:rsid w:val="0000766A"/>
    <w:rsid w:val="00010872"/>
    <w:rsid w:val="00013880"/>
    <w:rsid w:val="000144DA"/>
    <w:rsid w:val="000167BC"/>
    <w:rsid w:val="00020DC7"/>
    <w:rsid w:val="00023F64"/>
    <w:rsid w:val="00024799"/>
    <w:rsid w:val="00032E42"/>
    <w:rsid w:val="000417E6"/>
    <w:rsid w:val="0004366F"/>
    <w:rsid w:val="0004505D"/>
    <w:rsid w:val="00051024"/>
    <w:rsid w:val="00055594"/>
    <w:rsid w:val="000627F2"/>
    <w:rsid w:val="00065F92"/>
    <w:rsid w:val="000665F3"/>
    <w:rsid w:val="000701A4"/>
    <w:rsid w:val="00071269"/>
    <w:rsid w:val="000739FF"/>
    <w:rsid w:val="00076C4D"/>
    <w:rsid w:val="00081739"/>
    <w:rsid w:val="0009229D"/>
    <w:rsid w:val="000A7F06"/>
    <w:rsid w:val="000C06E7"/>
    <w:rsid w:val="000D0E7A"/>
    <w:rsid w:val="000F6520"/>
    <w:rsid w:val="00107C03"/>
    <w:rsid w:val="001167AF"/>
    <w:rsid w:val="00130DD9"/>
    <w:rsid w:val="00133F09"/>
    <w:rsid w:val="00135F2B"/>
    <w:rsid w:val="00144E22"/>
    <w:rsid w:val="00147CBE"/>
    <w:rsid w:val="00151DDB"/>
    <w:rsid w:val="00157EA9"/>
    <w:rsid w:val="001601C3"/>
    <w:rsid w:val="001625D5"/>
    <w:rsid w:val="00167267"/>
    <w:rsid w:val="00170117"/>
    <w:rsid w:val="00174EBA"/>
    <w:rsid w:val="00176B7C"/>
    <w:rsid w:val="00180023"/>
    <w:rsid w:val="0018572B"/>
    <w:rsid w:val="001858D0"/>
    <w:rsid w:val="0019040A"/>
    <w:rsid w:val="00197CF2"/>
    <w:rsid w:val="001C11A6"/>
    <w:rsid w:val="001C2992"/>
    <w:rsid w:val="001C3097"/>
    <w:rsid w:val="001C6F9B"/>
    <w:rsid w:val="001C7ABE"/>
    <w:rsid w:val="001D2BB9"/>
    <w:rsid w:val="001D6AAB"/>
    <w:rsid w:val="001E0C76"/>
    <w:rsid w:val="001E1B11"/>
    <w:rsid w:val="001E1F73"/>
    <w:rsid w:val="001E60A0"/>
    <w:rsid w:val="001F09F8"/>
    <w:rsid w:val="00200E2C"/>
    <w:rsid w:val="00203898"/>
    <w:rsid w:val="00215497"/>
    <w:rsid w:val="00217940"/>
    <w:rsid w:val="00220568"/>
    <w:rsid w:val="00230E1C"/>
    <w:rsid w:val="0023701F"/>
    <w:rsid w:val="00242315"/>
    <w:rsid w:val="00253D2A"/>
    <w:rsid w:val="002648D8"/>
    <w:rsid w:val="00270D58"/>
    <w:rsid w:val="0027369C"/>
    <w:rsid w:val="002750B7"/>
    <w:rsid w:val="00280FCD"/>
    <w:rsid w:val="00296412"/>
    <w:rsid w:val="002A344C"/>
    <w:rsid w:val="002A7B64"/>
    <w:rsid w:val="002B1493"/>
    <w:rsid w:val="002C71EA"/>
    <w:rsid w:val="002C7BBB"/>
    <w:rsid w:val="002D0DB9"/>
    <w:rsid w:val="002D2EE4"/>
    <w:rsid w:val="002E2A4D"/>
    <w:rsid w:val="002E60A0"/>
    <w:rsid w:val="002E7DB2"/>
    <w:rsid w:val="002E7FBD"/>
    <w:rsid w:val="002F20AC"/>
    <w:rsid w:val="00304B33"/>
    <w:rsid w:val="00304F1F"/>
    <w:rsid w:val="0031193A"/>
    <w:rsid w:val="003171AB"/>
    <w:rsid w:val="00320D22"/>
    <w:rsid w:val="00321F83"/>
    <w:rsid w:val="00322A29"/>
    <w:rsid w:val="00325629"/>
    <w:rsid w:val="0032641C"/>
    <w:rsid w:val="00332E18"/>
    <w:rsid w:val="00336B2D"/>
    <w:rsid w:val="00337DDE"/>
    <w:rsid w:val="00347720"/>
    <w:rsid w:val="003502FE"/>
    <w:rsid w:val="00367623"/>
    <w:rsid w:val="00375AD1"/>
    <w:rsid w:val="00377FBB"/>
    <w:rsid w:val="00383BBF"/>
    <w:rsid w:val="00393238"/>
    <w:rsid w:val="00397F4E"/>
    <w:rsid w:val="003A596B"/>
    <w:rsid w:val="003B0634"/>
    <w:rsid w:val="003B66FA"/>
    <w:rsid w:val="003C6655"/>
    <w:rsid w:val="003C6B14"/>
    <w:rsid w:val="003D3EDF"/>
    <w:rsid w:val="003E08EC"/>
    <w:rsid w:val="003E0DB3"/>
    <w:rsid w:val="003E5C29"/>
    <w:rsid w:val="003E6292"/>
    <w:rsid w:val="003F049A"/>
    <w:rsid w:val="003F415A"/>
    <w:rsid w:val="00405633"/>
    <w:rsid w:val="004064BA"/>
    <w:rsid w:val="00412EE9"/>
    <w:rsid w:val="00415036"/>
    <w:rsid w:val="0041527A"/>
    <w:rsid w:val="0042011C"/>
    <w:rsid w:val="00436118"/>
    <w:rsid w:val="004446E7"/>
    <w:rsid w:val="00447BEF"/>
    <w:rsid w:val="00452C77"/>
    <w:rsid w:val="00453F16"/>
    <w:rsid w:val="00454CDC"/>
    <w:rsid w:val="00456125"/>
    <w:rsid w:val="00476674"/>
    <w:rsid w:val="00482527"/>
    <w:rsid w:val="00484DD5"/>
    <w:rsid w:val="00490FA7"/>
    <w:rsid w:val="004B4ADE"/>
    <w:rsid w:val="004C4C5C"/>
    <w:rsid w:val="004C7649"/>
    <w:rsid w:val="004D0FDE"/>
    <w:rsid w:val="004D1690"/>
    <w:rsid w:val="004D32F3"/>
    <w:rsid w:val="00503028"/>
    <w:rsid w:val="00506BF1"/>
    <w:rsid w:val="005114EC"/>
    <w:rsid w:val="0051641D"/>
    <w:rsid w:val="00522C51"/>
    <w:rsid w:val="00523FAF"/>
    <w:rsid w:val="00526B7C"/>
    <w:rsid w:val="00543076"/>
    <w:rsid w:val="00545C75"/>
    <w:rsid w:val="00556D1B"/>
    <w:rsid w:val="005666C1"/>
    <w:rsid w:val="00571045"/>
    <w:rsid w:val="0057301A"/>
    <w:rsid w:val="00575804"/>
    <w:rsid w:val="00581481"/>
    <w:rsid w:val="0058395B"/>
    <w:rsid w:val="005902FA"/>
    <w:rsid w:val="00594F98"/>
    <w:rsid w:val="00596301"/>
    <w:rsid w:val="005A52E1"/>
    <w:rsid w:val="005A5361"/>
    <w:rsid w:val="005A6F83"/>
    <w:rsid w:val="005B2F9B"/>
    <w:rsid w:val="005B35C3"/>
    <w:rsid w:val="005B72E7"/>
    <w:rsid w:val="005C0761"/>
    <w:rsid w:val="005D05D0"/>
    <w:rsid w:val="005D4377"/>
    <w:rsid w:val="005D4C61"/>
    <w:rsid w:val="005E14FE"/>
    <w:rsid w:val="005E32AC"/>
    <w:rsid w:val="005E4FC5"/>
    <w:rsid w:val="005F0105"/>
    <w:rsid w:val="005F28FA"/>
    <w:rsid w:val="005F3CAF"/>
    <w:rsid w:val="005F3FF7"/>
    <w:rsid w:val="005F425C"/>
    <w:rsid w:val="00602475"/>
    <w:rsid w:val="00604C17"/>
    <w:rsid w:val="00607E22"/>
    <w:rsid w:val="00611D70"/>
    <w:rsid w:val="00615163"/>
    <w:rsid w:val="00623692"/>
    <w:rsid w:val="00640100"/>
    <w:rsid w:val="006502AF"/>
    <w:rsid w:val="00651B4A"/>
    <w:rsid w:val="00671FFD"/>
    <w:rsid w:val="00673B76"/>
    <w:rsid w:val="00682D6F"/>
    <w:rsid w:val="00684725"/>
    <w:rsid w:val="00686CEA"/>
    <w:rsid w:val="00690815"/>
    <w:rsid w:val="0069135D"/>
    <w:rsid w:val="00697303"/>
    <w:rsid w:val="006A19AD"/>
    <w:rsid w:val="006A25A1"/>
    <w:rsid w:val="006B5146"/>
    <w:rsid w:val="006F529F"/>
    <w:rsid w:val="006F7BD2"/>
    <w:rsid w:val="007007D9"/>
    <w:rsid w:val="007031DD"/>
    <w:rsid w:val="00715336"/>
    <w:rsid w:val="0073558C"/>
    <w:rsid w:val="00740F75"/>
    <w:rsid w:val="007413BC"/>
    <w:rsid w:val="00741E43"/>
    <w:rsid w:val="0074326B"/>
    <w:rsid w:val="0077678E"/>
    <w:rsid w:val="00786460"/>
    <w:rsid w:val="007879F1"/>
    <w:rsid w:val="0079026D"/>
    <w:rsid w:val="0079310E"/>
    <w:rsid w:val="00794B47"/>
    <w:rsid w:val="007B1EAE"/>
    <w:rsid w:val="007B2395"/>
    <w:rsid w:val="007B3107"/>
    <w:rsid w:val="007B6189"/>
    <w:rsid w:val="007C20FE"/>
    <w:rsid w:val="007D07DB"/>
    <w:rsid w:val="007D4D50"/>
    <w:rsid w:val="007D6741"/>
    <w:rsid w:val="007E0353"/>
    <w:rsid w:val="007E0EB2"/>
    <w:rsid w:val="007E5E7E"/>
    <w:rsid w:val="007E6204"/>
    <w:rsid w:val="007E70FF"/>
    <w:rsid w:val="0080385B"/>
    <w:rsid w:val="00807A46"/>
    <w:rsid w:val="00813931"/>
    <w:rsid w:val="00816A47"/>
    <w:rsid w:val="00817C58"/>
    <w:rsid w:val="008262CD"/>
    <w:rsid w:val="008302BD"/>
    <w:rsid w:val="00832D7B"/>
    <w:rsid w:val="00844B0B"/>
    <w:rsid w:val="00847AE7"/>
    <w:rsid w:val="008566CC"/>
    <w:rsid w:val="00856F63"/>
    <w:rsid w:val="00860D85"/>
    <w:rsid w:val="008615CA"/>
    <w:rsid w:val="00871B76"/>
    <w:rsid w:val="00873DAF"/>
    <w:rsid w:val="00874EB5"/>
    <w:rsid w:val="00884AF6"/>
    <w:rsid w:val="00891F60"/>
    <w:rsid w:val="00896075"/>
    <w:rsid w:val="008B0C7F"/>
    <w:rsid w:val="008B31C3"/>
    <w:rsid w:val="008B3CE3"/>
    <w:rsid w:val="008C0C62"/>
    <w:rsid w:val="008C2295"/>
    <w:rsid w:val="008D3541"/>
    <w:rsid w:val="008D40E3"/>
    <w:rsid w:val="008D6A21"/>
    <w:rsid w:val="008D7CD9"/>
    <w:rsid w:val="008E131C"/>
    <w:rsid w:val="008E3607"/>
    <w:rsid w:val="008E5095"/>
    <w:rsid w:val="008E7E11"/>
    <w:rsid w:val="008E7F54"/>
    <w:rsid w:val="008F322F"/>
    <w:rsid w:val="008F6CBC"/>
    <w:rsid w:val="00900C2E"/>
    <w:rsid w:val="00902780"/>
    <w:rsid w:val="00904D94"/>
    <w:rsid w:val="00907642"/>
    <w:rsid w:val="00913051"/>
    <w:rsid w:val="00916CFA"/>
    <w:rsid w:val="00920793"/>
    <w:rsid w:val="00934008"/>
    <w:rsid w:val="00935006"/>
    <w:rsid w:val="009355B7"/>
    <w:rsid w:val="0093662F"/>
    <w:rsid w:val="00951E19"/>
    <w:rsid w:val="00952426"/>
    <w:rsid w:val="009532D5"/>
    <w:rsid w:val="0095469F"/>
    <w:rsid w:val="00957BF5"/>
    <w:rsid w:val="009665F7"/>
    <w:rsid w:val="009769C5"/>
    <w:rsid w:val="00977EFB"/>
    <w:rsid w:val="0098417D"/>
    <w:rsid w:val="009904A9"/>
    <w:rsid w:val="009961A3"/>
    <w:rsid w:val="00996C5B"/>
    <w:rsid w:val="009A3AA6"/>
    <w:rsid w:val="009A5671"/>
    <w:rsid w:val="009A7CF9"/>
    <w:rsid w:val="009C1457"/>
    <w:rsid w:val="009D0AB9"/>
    <w:rsid w:val="009D128A"/>
    <w:rsid w:val="009D50FA"/>
    <w:rsid w:val="009D6D41"/>
    <w:rsid w:val="009E0BEE"/>
    <w:rsid w:val="009E1C1A"/>
    <w:rsid w:val="009E7BC1"/>
    <w:rsid w:val="009F411F"/>
    <w:rsid w:val="009F6294"/>
    <w:rsid w:val="009F65C0"/>
    <w:rsid w:val="009F7A2F"/>
    <w:rsid w:val="00A143C0"/>
    <w:rsid w:val="00A224F6"/>
    <w:rsid w:val="00A248BD"/>
    <w:rsid w:val="00A24A0B"/>
    <w:rsid w:val="00A3468F"/>
    <w:rsid w:val="00A35AA5"/>
    <w:rsid w:val="00A535E9"/>
    <w:rsid w:val="00A71508"/>
    <w:rsid w:val="00A91435"/>
    <w:rsid w:val="00A92D94"/>
    <w:rsid w:val="00A9439C"/>
    <w:rsid w:val="00A950F7"/>
    <w:rsid w:val="00AA6418"/>
    <w:rsid w:val="00AA7237"/>
    <w:rsid w:val="00AB4FBE"/>
    <w:rsid w:val="00AB6F17"/>
    <w:rsid w:val="00AC1969"/>
    <w:rsid w:val="00AC1E07"/>
    <w:rsid w:val="00AC683C"/>
    <w:rsid w:val="00AC69BD"/>
    <w:rsid w:val="00AE49E2"/>
    <w:rsid w:val="00AE76F8"/>
    <w:rsid w:val="00B02449"/>
    <w:rsid w:val="00B04351"/>
    <w:rsid w:val="00B07747"/>
    <w:rsid w:val="00B11A57"/>
    <w:rsid w:val="00B15F15"/>
    <w:rsid w:val="00B173AC"/>
    <w:rsid w:val="00B256BC"/>
    <w:rsid w:val="00B31AAA"/>
    <w:rsid w:val="00B7203D"/>
    <w:rsid w:val="00B746F9"/>
    <w:rsid w:val="00B76A89"/>
    <w:rsid w:val="00B83226"/>
    <w:rsid w:val="00B83545"/>
    <w:rsid w:val="00B84EEF"/>
    <w:rsid w:val="00B92B60"/>
    <w:rsid w:val="00B958DD"/>
    <w:rsid w:val="00B97F3F"/>
    <w:rsid w:val="00BA2A51"/>
    <w:rsid w:val="00BA2CB1"/>
    <w:rsid w:val="00BA4122"/>
    <w:rsid w:val="00BB4572"/>
    <w:rsid w:val="00BB5C7B"/>
    <w:rsid w:val="00BC32D3"/>
    <w:rsid w:val="00BD3846"/>
    <w:rsid w:val="00BE65BC"/>
    <w:rsid w:val="00BF0EBD"/>
    <w:rsid w:val="00BF1012"/>
    <w:rsid w:val="00BF61A8"/>
    <w:rsid w:val="00C033BB"/>
    <w:rsid w:val="00C10568"/>
    <w:rsid w:val="00C20AC7"/>
    <w:rsid w:val="00C26C5E"/>
    <w:rsid w:val="00C33393"/>
    <w:rsid w:val="00C40107"/>
    <w:rsid w:val="00C40643"/>
    <w:rsid w:val="00C45476"/>
    <w:rsid w:val="00C45CCE"/>
    <w:rsid w:val="00C4771F"/>
    <w:rsid w:val="00C51449"/>
    <w:rsid w:val="00C5493F"/>
    <w:rsid w:val="00C579A7"/>
    <w:rsid w:val="00C6215C"/>
    <w:rsid w:val="00C62C70"/>
    <w:rsid w:val="00C658C9"/>
    <w:rsid w:val="00C707C1"/>
    <w:rsid w:val="00C813E2"/>
    <w:rsid w:val="00C83055"/>
    <w:rsid w:val="00C83F63"/>
    <w:rsid w:val="00C97960"/>
    <w:rsid w:val="00CA3064"/>
    <w:rsid w:val="00CA4800"/>
    <w:rsid w:val="00CB0AA1"/>
    <w:rsid w:val="00CB0CE5"/>
    <w:rsid w:val="00CB1BAD"/>
    <w:rsid w:val="00CC374B"/>
    <w:rsid w:val="00CD0D21"/>
    <w:rsid w:val="00CE1489"/>
    <w:rsid w:val="00CF5CFD"/>
    <w:rsid w:val="00D035C8"/>
    <w:rsid w:val="00D04029"/>
    <w:rsid w:val="00D12293"/>
    <w:rsid w:val="00D14A2C"/>
    <w:rsid w:val="00D261C1"/>
    <w:rsid w:val="00D32631"/>
    <w:rsid w:val="00D32F0D"/>
    <w:rsid w:val="00D331AD"/>
    <w:rsid w:val="00D6181B"/>
    <w:rsid w:val="00D63780"/>
    <w:rsid w:val="00D6652A"/>
    <w:rsid w:val="00D674F8"/>
    <w:rsid w:val="00D7028D"/>
    <w:rsid w:val="00D818DA"/>
    <w:rsid w:val="00D8733F"/>
    <w:rsid w:val="00DA4D72"/>
    <w:rsid w:val="00DB1254"/>
    <w:rsid w:val="00DC4045"/>
    <w:rsid w:val="00DC4B10"/>
    <w:rsid w:val="00DC7562"/>
    <w:rsid w:val="00DD0B2D"/>
    <w:rsid w:val="00DD0CE2"/>
    <w:rsid w:val="00DD70F1"/>
    <w:rsid w:val="00DE7F9A"/>
    <w:rsid w:val="00DF07EE"/>
    <w:rsid w:val="00DF4484"/>
    <w:rsid w:val="00E044DF"/>
    <w:rsid w:val="00E05398"/>
    <w:rsid w:val="00E12C22"/>
    <w:rsid w:val="00E20E9E"/>
    <w:rsid w:val="00E25989"/>
    <w:rsid w:val="00E366BF"/>
    <w:rsid w:val="00E370EE"/>
    <w:rsid w:val="00E43644"/>
    <w:rsid w:val="00E454F8"/>
    <w:rsid w:val="00E4646E"/>
    <w:rsid w:val="00E464D2"/>
    <w:rsid w:val="00E54D8B"/>
    <w:rsid w:val="00E57DB0"/>
    <w:rsid w:val="00E642C4"/>
    <w:rsid w:val="00E66E14"/>
    <w:rsid w:val="00E71ECD"/>
    <w:rsid w:val="00E77A81"/>
    <w:rsid w:val="00E80182"/>
    <w:rsid w:val="00E834FF"/>
    <w:rsid w:val="00E84992"/>
    <w:rsid w:val="00E86DE2"/>
    <w:rsid w:val="00E87FD7"/>
    <w:rsid w:val="00EB098F"/>
    <w:rsid w:val="00EC50D4"/>
    <w:rsid w:val="00EC6110"/>
    <w:rsid w:val="00EC7AD6"/>
    <w:rsid w:val="00ED03D5"/>
    <w:rsid w:val="00ED14BD"/>
    <w:rsid w:val="00ED3D8A"/>
    <w:rsid w:val="00ED7B70"/>
    <w:rsid w:val="00EE306A"/>
    <w:rsid w:val="00EF198A"/>
    <w:rsid w:val="00EF4763"/>
    <w:rsid w:val="00F14E61"/>
    <w:rsid w:val="00F20077"/>
    <w:rsid w:val="00F21432"/>
    <w:rsid w:val="00F21B82"/>
    <w:rsid w:val="00F242CE"/>
    <w:rsid w:val="00F24858"/>
    <w:rsid w:val="00F25C1B"/>
    <w:rsid w:val="00F458E4"/>
    <w:rsid w:val="00F47BC4"/>
    <w:rsid w:val="00F61CC7"/>
    <w:rsid w:val="00F666C6"/>
    <w:rsid w:val="00F76E37"/>
    <w:rsid w:val="00F82E71"/>
    <w:rsid w:val="00F837BE"/>
    <w:rsid w:val="00F84D6E"/>
    <w:rsid w:val="00F84FDF"/>
    <w:rsid w:val="00F87FBE"/>
    <w:rsid w:val="00FA1B83"/>
    <w:rsid w:val="00FB22CD"/>
    <w:rsid w:val="00FC20F1"/>
    <w:rsid w:val="00FD6597"/>
    <w:rsid w:val="00FE0A9F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89263B"/>
  <w15:docId w15:val="{437EC14F-7422-4C33-AED5-B90EEB9E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b/>
      <w:i/>
      <w:iCs/>
      <w:color w:val="6F6F74" w:themeColor="accent1"/>
    </w:rPr>
  </w:style>
  <w:style w:type="character" w:customStyle="1" w:styleId="IntensivesReferenzzeichen">
    <w:name w:val="Intensives Referenzzeichen"/>
    <w:basedOn w:val="Absatz-Standardschriftar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Referenzzeichen">
    <w:name w:val="Subtiles Referenzzeichen"/>
    <w:basedOn w:val="Absatz-Standardschriftar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uchttitelzeichen">
    <w:name w:val="Buchttitelzeichen"/>
    <w:basedOn w:val="Absatz-Standardschriftar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ivesHervorhebungszeichen">
    <w:name w:val="Intensives Hervorhebungszeichen"/>
    <w:basedOn w:val="Absatz-Standardschriftar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Hervorhebungszeichen">
    <w:name w:val="Subtiles Hervorhebungszeichen"/>
    <w:basedOn w:val="Absatz-Standardschriftar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A7B789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unhideWhenUsed/>
    <w:rPr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000000"/>
      <w:u w:val="single"/>
    </w:rPr>
  </w:style>
  <w:style w:type="paragraph" w:styleId="Gruformel">
    <w:name w:val="Closing"/>
    <w:basedOn w:val="Standard"/>
    <w:link w:val="GruformelZchn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GruformelZchn">
    <w:name w:val="Grußformel Zchn"/>
    <w:basedOn w:val="Absatz-Standardschriftart"/>
    <w:link w:val="Gruformel"/>
    <w:uiPriority w:val="5"/>
    <w:rPr>
      <w:b/>
      <w:i/>
      <w:color w:val="46464A" w:themeColor="text2"/>
      <w:sz w:val="24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  <w:jc w:val="center"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aps/>
      <w:color w:val="46464A" w:themeColor="text2"/>
      <w:spacing w:val="20"/>
      <w:sz w:val="24"/>
    </w:rPr>
  </w:style>
  <w:style w:type="paragraph" w:customStyle="1" w:styleId="Absenderadresse">
    <w:name w:val="Absenderadresse"/>
    <w:basedOn w:val="KeinLeerraum"/>
    <w:uiPriority w:val="2"/>
    <w:qFormat/>
    <w:pPr>
      <w:contextualSpacing/>
      <w:jc w:val="center"/>
    </w:pPr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qFormat/>
    <w:pPr>
      <w:contextualSpacing/>
      <w:jc w:val="center"/>
    </w:pPr>
  </w:style>
  <w:style w:type="character" w:customStyle="1" w:styleId="UnterschriftZchn">
    <w:name w:val="Unterschrift Zchn"/>
    <w:basedOn w:val="Absatz-Standardschriftart"/>
    <w:link w:val="Unterschrift"/>
    <w:uiPriority w:val="99"/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3"/>
    <w:locked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02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625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25D5"/>
    <w:pPr>
      <w:widowControl w:val="0"/>
      <w:autoSpaceDE w:val="0"/>
      <w:autoSpaceDN w:val="0"/>
      <w:spacing w:after="0" w:line="240" w:lineRule="auto"/>
      <w:ind w:left="105"/>
      <w:jc w:val="left"/>
    </w:pPr>
    <w:rPr>
      <w:rFonts w:ascii="Arial" w:eastAsia="Arial" w:hAnsi="Arial" w:cs="Arial"/>
      <w:lang w:val="de-DE" w:eastAsia="de-DE" w:bidi="de-DE"/>
    </w:rPr>
  </w:style>
  <w:style w:type="paragraph" w:customStyle="1" w:styleId="Default">
    <w:name w:val="Default"/>
    <w:rsid w:val="001C2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B6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orist.ch" TargetMode="External"/><Relationship Id="rId1" Type="http://schemas.openxmlformats.org/officeDocument/2006/relationships/hyperlink" Target="mailto:info@flori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intoIn-Albon\AppData\Roaming\Microsoft\Templates\Serienbrief%20(Design%20Schwarzes%20Ban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2019-11-13T00:00:00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49CE351B3F94D86246F3A5578E279" ma:contentTypeVersion="13" ma:contentTypeDescription="Ein neues Dokument erstellen." ma:contentTypeScope="" ma:versionID="6782468dfee42e34d43b11bede1e0abc">
  <xsd:schema xmlns:xsd="http://www.w3.org/2001/XMLSchema" xmlns:xs="http://www.w3.org/2001/XMLSchema" xmlns:p="http://schemas.microsoft.com/office/2006/metadata/properties" xmlns:ns3="8b034cae-5bfe-4a52-8e59-579bfa454200" xmlns:ns4="4ce53ff2-7eb9-4025-b7b1-f0f8a41312c5" targetNamespace="http://schemas.microsoft.com/office/2006/metadata/properties" ma:root="true" ma:fieldsID="35aa28f56537b5774f7db20c62d91dd9" ns3:_="" ns4:_="">
    <xsd:import namespace="8b034cae-5bfe-4a52-8e59-579bfa454200"/>
    <xsd:import namespace="4ce53ff2-7eb9-4025-b7b1-f0f8a4131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34cae-5bfe-4a52-8e59-579bfa454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3ff2-7eb9-4025-b7b1-f0f8a4131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FF3408-1326-476A-98D9-B2F332049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CB150D7B-C012-40CE-A439-D2BE6E47D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34cae-5bfe-4a52-8e59-579bfa454200"/>
    <ds:schemaRef ds:uri="4ce53ff2-7eb9-4025-b7b1-f0f8a4131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85ABE99-4D2A-41DD-8402-13E9E0E98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Schwarzes Band)</Template>
  <TotalTime>0</TotalTime>
  <Pages>4</Pages>
  <Words>894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asdfasdf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Giacintasdfdsafaso In-Albon</dc:creator>
  <cp:keywords/>
  <cp:lastModifiedBy>Daniel Roduner</cp:lastModifiedBy>
  <cp:revision>2</cp:revision>
  <cp:lastPrinted>2021-09-24T10:34:00Z</cp:lastPrinted>
  <dcterms:created xsi:type="dcterms:W3CDTF">2021-12-20T06:06:00Z</dcterms:created>
  <dcterms:modified xsi:type="dcterms:W3CDTF">2021-12-20T06:06:00Z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TC018408459991</vt:lpwstr>
  </property>
  <property fmtid="{D5CDD505-2E9C-101B-9397-08002B2CF9AE}" pid="3" name="ContentTypeId">
    <vt:lpwstr>0x010100A1749CE351B3F94D86246F3A5578E279</vt:lpwstr>
  </property>
</Properties>
</file>