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887E" w14:textId="7F2A311D" w:rsidR="004F7062" w:rsidRDefault="00D3011F" w:rsidP="004F7062">
      <w:pPr>
        <w:pStyle w:val="Beschriftung"/>
        <w:tabs>
          <w:tab w:val="left" w:pos="1701"/>
          <w:tab w:val="right" w:pos="9498"/>
        </w:tabs>
        <w:jc w:val="left"/>
      </w:pPr>
      <w:r w:rsidRPr="00D3011F">
        <w:rPr>
          <w:rFonts w:ascii="Calibri" w:hAnsi="Calibri" w:cs="Calibri"/>
          <w:sz w:val="32"/>
          <w:szCs w:val="32"/>
        </w:rPr>
        <w:t xml:space="preserve">Anmeldung </w:t>
      </w:r>
      <w:r w:rsidR="00537B58">
        <w:rPr>
          <w:rFonts w:ascii="Calibri" w:hAnsi="Calibri" w:cs="Calibri"/>
          <w:sz w:val="32"/>
          <w:szCs w:val="32"/>
        </w:rPr>
        <w:t xml:space="preserve">Sprach- und Praktikumsaufenthalt </w:t>
      </w:r>
      <w:r w:rsidR="004F7062">
        <w:rPr>
          <w:rFonts w:ascii="Calibri" w:hAnsi="Calibri" w:cs="Calibri"/>
          <w:sz w:val="32"/>
          <w:szCs w:val="32"/>
        </w:rPr>
        <w:t xml:space="preserve"> </w:t>
      </w:r>
      <w:r w:rsidR="00C33B2E">
        <w:rPr>
          <w:rFonts w:ascii="Calibri" w:hAnsi="Calibri" w:cs="Calibri"/>
          <w:sz w:val="32"/>
          <w:szCs w:val="32"/>
        </w:rPr>
        <w:t>Teilnehmer: in</w:t>
      </w:r>
      <w:r w:rsidR="000F74AE">
        <w:rPr>
          <w:rFonts w:ascii="Calibri" w:hAnsi="Calibri" w:cs="Calibri"/>
          <w:sz w:val="32"/>
          <w:szCs w:val="32"/>
        </w:rPr>
        <w:br/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9"/>
        <w:gridCol w:w="4465"/>
      </w:tblGrid>
      <w:tr w:rsidR="00D3011F" w:rsidRPr="00D3011F" w14:paraId="6F327F77" w14:textId="77777777" w:rsidTr="00D3011F">
        <w:trPr>
          <w:trHeight w:hRule="exact" w:val="567"/>
        </w:trPr>
        <w:tc>
          <w:tcPr>
            <w:tcW w:w="2626" w:type="pct"/>
            <w:tcBorders>
              <w:left w:val="nil"/>
              <w:bottom w:val="single" w:sz="4" w:space="0" w:color="auto"/>
              <w:right w:val="nil"/>
            </w:tcBorders>
          </w:tcPr>
          <w:p w14:paraId="77522B07" w14:textId="1AE813B6" w:rsidR="00D3011F" w:rsidRPr="001E1949" w:rsidRDefault="00D3011F" w:rsidP="00E63DAC">
            <w:pPr>
              <w:spacing w:line="480" w:lineRule="atLeast"/>
              <w:rPr>
                <w:rFonts w:ascii="Calibri" w:hAnsi="Calibri" w:cs="Calibri"/>
                <w:b/>
                <w:u w:val="single"/>
              </w:rPr>
            </w:pPr>
            <w:r w:rsidRPr="001E1949">
              <w:rPr>
                <w:rFonts w:ascii="Calibri" w:hAnsi="Calibri" w:cs="Calibri"/>
                <w:b/>
              </w:rPr>
              <w:t>Persönliche Angaben</w:t>
            </w:r>
            <w:r w:rsidR="004F706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374" w:type="pct"/>
            <w:tcBorders>
              <w:left w:val="nil"/>
              <w:bottom w:val="single" w:sz="4" w:space="0" w:color="auto"/>
              <w:right w:val="nil"/>
            </w:tcBorders>
          </w:tcPr>
          <w:p w14:paraId="26499053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  <w:u w:val="single"/>
              </w:rPr>
            </w:pPr>
          </w:p>
        </w:tc>
      </w:tr>
      <w:tr w:rsidR="00D3011F" w:rsidRPr="00D3011F" w14:paraId="4F4BC5DB" w14:textId="77777777" w:rsidTr="00D3011F">
        <w:trPr>
          <w:trHeight w:hRule="exact" w:val="567"/>
        </w:trPr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0E4B9" w14:textId="77777777" w:rsidR="00D3011F" w:rsidRPr="00AC7C1C" w:rsidRDefault="00D3011F" w:rsidP="00E63DAC">
            <w:pPr>
              <w:spacing w:line="480" w:lineRule="atLeas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Name 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38E02" w14:textId="77777777" w:rsidR="00D3011F" w:rsidRPr="00813E15" w:rsidRDefault="00D3011F" w:rsidP="00E63DAC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>Vorname</w:t>
            </w:r>
          </w:p>
        </w:tc>
      </w:tr>
      <w:tr w:rsidR="00D3011F" w:rsidRPr="00D3011F" w14:paraId="71CCF229" w14:textId="77777777" w:rsidTr="00D3011F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F24850" w14:textId="77777777" w:rsidR="00D3011F" w:rsidRPr="00813E15" w:rsidRDefault="00D3011F" w:rsidP="00E63DAC">
            <w:pPr>
              <w:spacing w:line="480" w:lineRule="atLeas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>Privat Adresse</w:t>
            </w:r>
          </w:p>
        </w:tc>
      </w:tr>
      <w:tr w:rsidR="00D3011F" w:rsidRPr="00D3011F" w14:paraId="720A6BA4" w14:textId="77777777" w:rsidTr="00D3011F">
        <w:trPr>
          <w:trHeight w:hRule="exact" w:val="567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14:paraId="5E730B93" w14:textId="77777777" w:rsidR="00D3011F" w:rsidRPr="00813E15" w:rsidRDefault="00D3011F" w:rsidP="00E63DAC">
            <w:pPr>
              <w:spacing w:line="480" w:lineRule="atLeas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3E15">
              <w:rPr>
                <w:rFonts w:ascii="Calibri" w:hAnsi="Calibri" w:cs="Calibri"/>
                <w:sz w:val="20"/>
                <w:szCs w:val="20"/>
              </w:rPr>
              <w:t>PLZ/Wohnort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14:paraId="7E8FE9D4" w14:textId="77777777" w:rsidR="00D3011F" w:rsidRPr="00813E15" w:rsidRDefault="00D3011F" w:rsidP="00E63DAC">
            <w:pPr>
              <w:spacing w:line="480" w:lineRule="atLeas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3E15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D3011F" w:rsidRPr="00D3011F" w14:paraId="7ABEB632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D055B6" w14:textId="2BA16FDD" w:rsidR="00D3011F" w:rsidRPr="00813E15" w:rsidRDefault="00537B58" w:rsidP="00E63DAC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  <w:r w:rsidRPr="00813E15">
              <w:rPr>
                <w:rFonts w:ascii="Calibri" w:hAnsi="Calibri" w:cs="Calibri"/>
                <w:sz w:val="20"/>
                <w:szCs w:val="20"/>
              </w:rPr>
              <w:t>Mobil-Nr</w:t>
            </w:r>
            <w:r w:rsidR="00D3011F" w:rsidRPr="00813E1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74E696" w14:textId="1A5D130C" w:rsidR="00D3011F" w:rsidRPr="00813E15" w:rsidRDefault="00537B58" w:rsidP="00E63DAC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  <w:r w:rsidRPr="00813E15">
              <w:rPr>
                <w:rFonts w:ascii="Calibri" w:hAnsi="Calibri" w:cs="Calibri"/>
                <w:sz w:val="20"/>
                <w:szCs w:val="20"/>
              </w:rPr>
              <w:t>Geb.datum</w:t>
            </w:r>
          </w:p>
        </w:tc>
      </w:tr>
      <w:tr w:rsidR="00D3011F" w:rsidRPr="00D3011F" w14:paraId="4E3767B4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6094BA" w14:textId="5C8269B8" w:rsidR="00D3011F" w:rsidRPr="001E1949" w:rsidRDefault="00551399" w:rsidP="00E63DAC">
            <w:pPr>
              <w:spacing w:line="4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Ausbildungsbetrieb</w:t>
            </w:r>
            <w:r w:rsidR="00C33B2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66115" w14:textId="6AFBFE7E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</w:p>
        </w:tc>
      </w:tr>
      <w:tr w:rsidR="00537B58" w:rsidRPr="00D3011F" w14:paraId="40C3A21A" w14:textId="77777777" w:rsidTr="00D3011F">
        <w:trPr>
          <w:trHeight w:hRule="exact" w:val="567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14:paraId="3E923A2F" w14:textId="61F85C32" w:rsidR="00537B58" w:rsidRPr="00AC7C1C" w:rsidRDefault="00537B58" w:rsidP="00537B58">
            <w:pPr>
              <w:spacing w:line="480" w:lineRule="atLeas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>Name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14:paraId="0ACEF618" w14:textId="3C6FC813" w:rsidR="00537B58" w:rsidRPr="00813E15" w:rsidRDefault="00537B58" w:rsidP="00537B58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sym w:font="Webdings" w:char="F063"/>
            </w: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 </w:t>
            </w:r>
            <w:r w:rsidR="00C93F99"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 </w:t>
            </w: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>Mitglied</w:t>
            </w:r>
            <w:r w:rsidR="00C93F99"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 florist.ch</w:t>
            </w: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                       </w:t>
            </w: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sym w:font="Webdings" w:char="F063"/>
            </w: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 Nichtmitglied</w:t>
            </w:r>
          </w:p>
        </w:tc>
      </w:tr>
      <w:tr w:rsidR="005308D6" w:rsidRPr="00D3011F" w14:paraId="5CFC9A6D" w14:textId="77777777" w:rsidTr="00215EDD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65A74485" w14:textId="4FE49133" w:rsidR="005308D6" w:rsidRPr="00AC7C1C" w:rsidRDefault="0019338D" w:rsidP="005308D6">
            <w:pPr>
              <w:spacing w:line="480" w:lineRule="atLeast"/>
              <w:rPr>
                <w:rFonts w:ascii="Calibri" w:hAnsi="Calibri" w:cs="Calibri"/>
                <w:b/>
                <w:highlight w:val="lightGray"/>
                <w:lang w:val="en-GB"/>
              </w:rPr>
            </w:pPr>
            <w:r w:rsidRPr="00AC7C1C">
              <w:rPr>
                <w:rFonts w:ascii="Calibri" w:hAnsi="Calibri" w:cs="Calibri"/>
                <w:b/>
                <w:highlight w:val="darkGray"/>
                <w:lang w:val="en-GB"/>
              </w:rPr>
              <w:t xml:space="preserve">Mobilität </w:t>
            </w:r>
            <w:r w:rsidR="004F7062" w:rsidRPr="00AC7C1C">
              <w:rPr>
                <w:rFonts w:ascii="Calibri" w:hAnsi="Calibri" w:cs="Calibri"/>
                <w:b/>
                <w:highlight w:val="darkGray"/>
                <w:lang w:val="en-GB"/>
              </w:rPr>
              <w:t xml:space="preserve">Ausland </w:t>
            </w:r>
          </w:p>
        </w:tc>
      </w:tr>
      <w:tr w:rsidR="005308D6" w:rsidRPr="00D3011F" w14:paraId="5339F655" w14:textId="77777777" w:rsidTr="00215EDD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74A4F157" w14:textId="25396AF2" w:rsidR="005308D6" w:rsidRPr="00AC7C1C" w:rsidRDefault="005308D6" w:rsidP="005308D6">
            <w:pPr>
              <w:spacing w:line="480" w:lineRule="atLeast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sym w:font="Webdings" w:char="F063"/>
            </w: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Englisch      </w:t>
            </w:r>
            <w:r w:rsidR="00C55680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                   </w:t>
            </w: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   </w:t>
            </w: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sym w:font="Webdings" w:char="F063"/>
            </w: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</w:t>
            </w:r>
            <w:r w:rsidR="004F7062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Dänemark /</w:t>
            </w:r>
            <w:r w:rsidR="00486CBA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Kopenhagen (DK)</w:t>
            </w:r>
            <w:r w:rsidR="00C55680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          </w:t>
            </w:r>
            <w:r w:rsidR="00486CBA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                 </w:t>
            </w:r>
            <w:r w:rsidR="00C55680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      </w:t>
            </w:r>
            <w:r w:rsidR="00486CBA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       </w:t>
            </w:r>
            <w:r w:rsidR="00C55680"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       </w:t>
            </w:r>
          </w:p>
          <w:p w14:paraId="111AFBC9" w14:textId="1157E97C" w:rsidR="005308D6" w:rsidRPr="004F7062" w:rsidRDefault="005308D6" w:rsidP="005308D6">
            <w:pPr>
              <w:spacing w:line="48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sym w:font="Webdings" w:char="F063"/>
            </w: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 Deutschland                         </w:t>
            </w: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sym w:font="Webdings" w:char="F063"/>
            </w:r>
            <w:r w:rsidRPr="00AC7C1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 Spanien</w:t>
            </w:r>
          </w:p>
        </w:tc>
      </w:tr>
      <w:tr w:rsidR="005308D6" w:rsidRPr="00D3011F" w14:paraId="783A7C39" w14:textId="77777777" w:rsidTr="00215EDD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EFF52" w14:textId="06924E5D" w:rsidR="005308D6" w:rsidRPr="004F7062" w:rsidRDefault="005308D6" w:rsidP="005308D6">
            <w:pPr>
              <w:spacing w:line="480" w:lineRule="atLeast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sym w:font="Webdings" w:char="F063"/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Deutsch </w:t>
            </w:r>
            <w:r w:rsidR="004F7062"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</w:t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F7062"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sym w:font="Webdings" w:char="F063"/>
            </w:r>
            <w:r w:rsidR="004F7062"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F7062">
              <w:rPr>
                <w:rFonts w:ascii="Calibri" w:hAnsi="Calibri" w:cs="Calibri"/>
                <w:b/>
                <w:bCs/>
                <w:sz w:val="20"/>
                <w:szCs w:val="20"/>
              </w:rPr>
              <w:t>Deutschland München</w:t>
            </w:r>
            <w:r w:rsidR="004F7062"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14:paraId="4163EC58" w14:textId="77777777" w:rsidR="005308D6" w:rsidRPr="004F7062" w:rsidRDefault="005308D6" w:rsidP="005308D6">
            <w:pPr>
              <w:spacing w:line="480" w:lineRule="atLeast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sym w:font="Webdings" w:char="F063"/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Deutschland                         </w:t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sym w:font="Webdings" w:char="F063"/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Spanien</w:t>
            </w:r>
          </w:p>
          <w:p w14:paraId="33CB88D0" w14:textId="64A5A2D0" w:rsidR="005308D6" w:rsidRPr="004F7062" w:rsidRDefault="005308D6" w:rsidP="005308D6">
            <w:pPr>
              <w:spacing w:line="480" w:lineRule="atLeast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</w:t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sym w:font="Webdings" w:char="F063"/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Spanien/ spanisch</w:t>
            </w:r>
            <w:r w:rsidRPr="004F706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  <w:p w14:paraId="0F70DF7D" w14:textId="77777777" w:rsidR="005308D6" w:rsidRPr="004F7062" w:rsidRDefault="005308D6" w:rsidP="005308D6">
            <w:pPr>
              <w:spacing w:line="480" w:lineRule="atLeast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308D6" w:rsidRPr="00D3011F" w14:paraId="21870918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BC9149" w14:textId="0051E4C9" w:rsidR="005308D6" w:rsidRPr="001E1949" w:rsidRDefault="005308D6" w:rsidP="005308D6">
            <w:pPr>
              <w:spacing w:line="480" w:lineRule="atLeast"/>
              <w:rPr>
                <w:rFonts w:ascii="Calibri" w:hAnsi="Calibri" w:cs="Calibri"/>
              </w:rPr>
            </w:pPr>
            <w:r w:rsidRPr="00AC7C1C">
              <w:rPr>
                <w:rFonts w:ascii="Calibri" w:hAnsi="Calibri" w:cs="Calibri"/>
                <w:b/>
                <w:color w:val="C00000"/>
                <w:highlight w:val="darkGray"/>
              </w:rPr>
              <w:t>Mobilität Schweiz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1EA404" w14:textId="1CEB7377" w:rsidR="005308D6" w:rsidRPr="00D3011F" w:rsidRDefault="005308D6" w:rsidP="005308D6">
            <w:pPr>
              <w:spacing w:line="480" w:lineRule="atLeast"/>
              <w:rPr>
                <w:rFonts w:ascii="Calibri" w:hAnsi="Calibri" w:cs="Calibri"/>
                <w:sz w:val="16"/>
              </w:rPr>
            </w:pPr>
          </w:p>
        </w:tc>
      </w:tr>
      <w:tr w:rsidR="005308D6" w:rsidRPr="00D3011F" w14:paraId="517B7CEE" w14:textId="77777777" w:rsidTr="000A074F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173736A" w14:textId="7EDC696C" w:rsidR="005308D6" w:rsidRDefault="005308D6" w:rsidP="001E1949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sym w:font="Webdings" w:char="F063"/>
            </w: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 </w:t>
            </w:r>
            <w:r w:rsidR="008B1F7A"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 </w:t>
            </w:r>
            <w:r w:rsidRPr="00AC7C1C">
              <w:rPr>
                <w:rFonts w:ascii="Calibri" w:hAnsi="Calibri" w:cs="Calibri"/>
                <w:sz w:val="20"/>
                <w:szCs w:val="20"/>
                <w:highlight w:val="lightGray"/>
              </w:rPr>
              <w:t>Deutschschweiz/ Deutsch</w:t>
            </w:r>
            <w:r w:rsidRPr="00813E15"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</w:p>
          <w:p w14:paraId="6166E863" w14:textId="77777777" w:rsidR="004F7062" w:rsidRDefault="004F7062" w:rsidP="001E1949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17CA9324" w14:textId="04938415" w:rsidR="004F7062" w:rsidRPr="00813E15" w:rsidRDefault="004F7062" w:rsidP="001E1949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949" w:rsidRPr="00D3011F" w14:paraId="53DDAC58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D734CAB" w14:textId="09E80FBA" w:rsidR="001E1949" w:rsidRDefault="004F7062" w:rsidP="001E1949">
            <w:pPr>
              <w:spacing w:line="48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813E15"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3E15">
              <w:rPr>
                <w:rFonts w:ascii="Calibri" w:hAnsi="Calibri" w:cs="Calibri"/>
                <w:sz w:val="20"/>
                <w:szCs w:val="20"/>
              </w:rPr>
              <w:t xml:space="preserve"> Romandie / Französisch                                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B512AA4" w14:textId="77777777" w:rsidR="001E1949" w:rsidRPr="00D3011F" w:rsidRDefault="001E1949" w:rsidP="001E1949">
            <w:pPr>
              <w:spacing w:line="480" w:lineRule="atLeast"/>
              <w:rPr>
                <w:rFonts w:ascii="Calibri" w:hAnsi="Calibri" w:cs="Calibri"/>
                <w:sz w:val="16"/>
              </w:rPr>
            </w:pPr>
          </w:p>
        </w:tc>
      </w:tr>
      <w:tr w:rsidR="001E1949" w:rsidRPr="00D3011F" w14:paraId="591948F6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A8DA264" w14:textId="68C55569" w:rsidR="001E1949" w:rsidRPr="001E1949" w:rsidRDefault="004F7062" w:rsidP="001E1949">
            <w:pPr>
              <w:spacing w:line="48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813E15"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  <w:r w:rsidRPr="00813E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3E15">
              <w:rPr>
                <w:rFonts w:ascii="Calibri" w:hAnsi="Calibri" w:cs="Calibri"/>
                <w:sz w:val="20"/>
                <w:szCs w:val="20"/>
              </w:rPr>
              <w:t>Tessin / Italienisch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69B9112" w14:textId="1F16DFAB" w:rsidR="001E1949" w:rsidRPr="001E1949" w:rsidRDefault="001E1949" w:rsidP="001E1949">
            <w:pPr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8D6" w:rsidRPr="00D3011F" w14:paraId="1B91311A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1F016F" w14:textId="6D31D055" w:rsidR="005308D6" w:rsidRPr="00551399" w:rsidRDefault="001E1949" w:rsidP="005308D6">
            <w:pPr>
              <w:spacing w:line="48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551399">
              <w:rPr>
                <w:rFonts w:ascii="Calibri" w:hAnsi="Calibri" w:cs="Calibri"/>
                <w:b/>
                <w:sz w:val="20"/>
                <w:szCs w:val="20"/>
              </w:rPr>
              <w:t>Gewünschtes Datum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686C71B" w14:textId="2B123A20" w:rsidR="005308D6" w:rsidRPr="00D3011F" w:rsidRDefault="005308D6" w:rsidP="005308D6">
            <w:pPr>
              <w:spacing w:line="480" w:lineRule="atLeast"/>
              <w:rPr>
                <w:rFonts w:ascii="Calibri" w:hAnsi="Calibri" w:cs="Calibri"/>
                <w:sz w:val="16"/>
              </w:rPr>
            </w:pPr>
          </w:p>
        </w:tc>
      </w:tr>
    </w:tbl>
    <w:p w14:paraId="267D6FFF" w14:textId="5E49A807" w:rsidR="0019338D" w:rsidRDefault="0019338D" w:rsidP="000F74AE">
      <w:pPr>
        <w:tabs>
          <w:tab w:val="left" w:pos="4446"/>
        </w:tabs>
        <w:spacing w:after="0"/>
        <w:ind w:right="-51"/>
        <w:rPr>
          <w:rFonts w:ascii="Calibri" w:hAnsi="Calibri"/>
        </w:rPr>
      </w:pPr>
    </w:p>
    <w:p w14:paraId="4AC004A3" w14:textId="437EB0DD" w:rsidR="00043A9D" w:rsidRDefault="00043A9D" w:rsidP="000F74AE">
      <w:pPr>
        <w:tabs>
          <w:tab w:val="left" w:pos="4446"/>
        </w:tabs>
        <w:spacing w:after="0"/>
        <w:ind w:right="-51"/>
        <w:rPr>
          <w:rFonts w:ascii="Calibri" w:hAnsi="Calibri"/>
        </w:rPr>
      </w:pPr>
    </w:p>
    <w:p w14:paraId="3DC4A81F" w14:textId="353E50D2" w:rsidR="001A3F81" w:rsidRPr="00B61865" w:rsidRDefault="001A3F81" w:rsidP="001A3F81">
      <w:pPr>
        <w:tabs>
          <w:tab w:val="left" w:pos="4446"/>
        </w:tabs>
        <w:ind w:right="-50"/>
        <w:rPr>
          <w:rFonts w:ascii="Calibri" w:hAnsi="Calibri"/>
          <w:b/>
          <w:bCs/>
        </w:rPr>
      </w:pPr>
      <w:r w:rsidRPr="00B61865">
        <w:rPr>
          <w:rFonts w:ascii="Calibri" w:hAnsi="Calibri"/>
          <w:b/>
          <w:bCs/>
        </w:rPr>
        <w:t>Ort und Datum</w:t>
      </w:r>
      <w:r w:rsidRPr="00B61865">
        <w:rPr>
          <w:rFonts w:ascii="Calibri" w:hAnsi="Calibri"/>
          <w:b/>
          <w:bCs/>
        </w:rPr>
        <w:tab/>
      </w:r>
      <w:r w:rsidR="0019338D" w:rsidRPr="00B61865">
        <w:rPr>
          <w:rFonts w:ascii="Calibri" w:hAnsi="Calibri"/>
          <w:b/>
          <w:bCs/>
        </w:rPr>
        <w:tab/>
      </w:r>
      <w:r w:rsidRPr="00B61865">
        <w:rPr>
          <w:rFonts w:ascii="Calibri" w:hAnsi="Calibri"/>
          <w:b/>
          <w:bCs/>
        </w:rPr>
        <w:t>Unterschrift</w:t>
      </w:r>
    </w:p>
    <w:p w14:paraId="4C1C09A4" w14:textId="77777777" w:rsidR="000F74AE" w:rsidRDefault="000F74AE" w:rsidP="000F74AE">
      <w:pPr>
        <w:tabs>
          <w:tab w:val="left" w:pos="4446"/>
        </w:tabs>
        <w:spacing w:after="0"/>
        <w:ind w:right="-51"/>
        <w:rPr>
          <w:rFonts w:ascii="Calibri" w:hAnsi="Calibri"/>
        </w:rPr>
      </w:pPr>
    </w:p>
    <w:p w14:paraId="121F39D7" w14:textId="289DE30C" w:rsidR="001A3F81" w:rsidRPr="00661CDD" w:rsidRDefault="001A3F81" w:rsidP="001A3F81">
      <w:pPr>
        <w:tabs>
          <w:tab w:val="left" w:pos="4446"/>
        </w:tabs>
        <w:ind w:right="-50"/>
        <w:rPr>
          <w:rFonts w:ascii="Calibri" w:hAnsi="Calibri"/>
        </w:rPr>
      </w:pPr>
      <w:r w:rsidRPr="00661CDD">
        <w:rPr>
          <w:rFonts w:ascii="Calibri" w:hAnsi="Calibri"/>
        </w:rPr>
        <w:t>……………………………………………….….</w:t>
      </w:r>
      <w:r w:rsidRPr="00661CDD">
        <w:rPr>
          <w:rFonts w:ascii="Calibri" w:hAnsi="Calibri"/>
        </w:rPr>
        <w:tab/>
      </w:r>
      <w:r w:rsidR="000F74AE">
        <w:rPr>
          <w:rFonts w:ascii="Calibri" w:hAnsi="Calibri"/>
        </w:rPr>
        <w:tab/>
      </w:r>
      <w:r w:rsidRPr="00661CDD">
        <w:rPr>
          <w:rFonts w:ascii="Calibri" w:hAnsi="Calibri"/>
        </w:rPr>
        <w:t>…………………………………………………..………..</w:t>
      </w:r>
    </w:p>
    <w:p w14:paraId="14D35164" w14:textId="43BE8C7E" w:rsidR="00C33B2E" w:rsidRPr="00B61865" w:rsidRDefault="001A3F81" w:rsidP="001A3F81">
      <w:pPr>
        <w:tabs>
          <w:tab w:val="left" w:pos="4446"/>
        </w:tabs>
        <w:ind w:right="-50"/>
        <w:rPr>
          <w:rFonts w:ascii="Calibri" w:hAnsi="Calibri"/>
          <w:b/>
          <w:bCs/>
        </w:rPr>
      </w:pPr>
      <w:r w:rsidRPr="00B61865">
        <w:rPr>
          <w:rFonts w:ascii="Calibri" w:hAnsi="Calibri"/>
          <w:b/>
          <w:bCs/>
        </w:rPr>
        <w:t>Bemerkungen</w:t>
      </w:r>
      <w:r w:rsidR="00C33B2E">
        <w:rPr>
          <w:rFonts w:ascii="Calibri" w:hAnsi="Calibri"/>
          <w:b/>
          <w:bCs/>
        </w:rPr>
        <w:t>:</w:t>
      </w:r>
    </w:p>
    <w:p w14:paraId="5B87198D" w14:textId="0D69BCBA" w:rsidR="00CE274D" w:rsidRPr="00C33B2E" w:rsidRDefault="00C33B2E" w:rsidP="00C33B2E">
      <w:pPr>
        <w:spacing w:after="60"/>
        <w:rPr>
          <w:rFonts w:ascii="Calibri" w:hAnsi="Calibri" w:cs="Calibri"/>
          <w:b/>
          <w:bCs/>
        </w:rPr>
      </w:pPr>
      <w:r w:rsidRPr="00C33B2E">
        <w:rPr>
          <w:rFonts w:ascii="Calibri" w:hAnsi="Calibri"/>
          <w:b/>
          <w:bCs/>
        </w:rPr>
        <w:t>Bitte legen Sie Ihrer Anmeldung einen aktuellen Lebenslauf inkl. Geburtsdatum und Foto bei.</w:t>
      </w:r>
      <w:r>
        <w:rPr>
          <w:rFonts w:ascii="Calibri" w:hAnsi="Calibri"/>
          <w:b/>
          <w:bCs/>
        </w:rPr>
        <w:br/>
      </w:r>
      <w:r w:rsidRPr="00C33B2E">
        <w:rPr>
          <w:rFonts w:ascii="Arial" w:hAnsi="Arial" w:cs="Arial"/>
          <w:bCs/>
          <w:sz w:val="20"/>
          <w:szCs w:val="20"/>
        </w:rPr>
        <w:t>zu senden an:</w:t>
      </w:r>
      <w:r w:rsidRPr="00C33B2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hyperlink r:id="rId13" w:history="1">
        <w:r w:rsidRPr="00C33B2E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stefania.baio@florist.ch</w:t>
        </w:r>
      </w:hyperlink>
    </w:p>
    <w:sectPr w:rsidR="00CE274D" w:rsidRPr="00C33B2E" w:rsidSect="001E504E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985" w:right="1418" w:bottom="1134" w:left="1418" w:header="227" w:footer="113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7DC6" w14:textId="77777777" w:rsidR="001E504E" w:rsidRDefault="001E504E">
      <w:r>
        <w:separator/>
      </w:r>
    </w:p>
    <w:p w14:paraId="58520133" w14:textId="77777777" w:rsidR="001E504E" w:rsidRDefault="001E504E"/>
    <w:p w14:paraId="5D04ED6C" w14:textId="77777777" w:rsidR="001E504E" w:rsidRDefault="001E504E"/>
    <w:p w14:paraId="211537A8" w14:textId="77777777" w:rsidR="001E504E" w:rsidRDefault="001E504E"/>
    <w:p w14:paraId="4604DF54" w14:textId="77777777" w:rsidR="001E504E" w:rsidRDefault="001E504E"/>
    <w:p w14:paraId="43F8754E" w14:textId="77777777" w:rsidR="001E504E" w:rsidRDefault="001E504E"/>
    <w:p w14:paraId="2DB8F85F" w14:textId="77777777" w:rsidR="001E504E" w:rsidRDefault="001E504E"/>
    <w:p w14:paraId="2C1D0F7B" w14:textId="77777777" w:rsidR="001E504E" w:rsidRDefault="001E504E"/>
    <w:p w14:paraId="71E7B9A6" w14:textId="77777777" w:rsidR="001E504E" w:rsidRDefault="001E504E"/>
  </w:endnote>
  <w:endnote w:type="continuationSeparator" w:id="0">
    <w:p w14:paraId="1C525FE5" w14:textId="77777777" w:rsidR="001E504E" w:rsidRDefault="001E504E">
      <w:r>
        <w:continuationSeparator/>
      </w:r>
    </w:p>
    <w:p w14:paraId="1F35A005" w14:textId="77777777" w:rsidR="001E504E" w:rsidRDefault="001E504E"/>
    <w:p w14:paraId="6748B2C3" w14:textId="77777777" w:rsidR="001E504E" w:rsidRDefault="001E504E"/>
    <w:p w14:paraId="6AFEBF99" w14:textId="77777777" w:rsidR="001E504E" w:rsidRDefault="001E504E"/>
    <w:p w14:paraId="4A094BD7" w14:textId="77777777" w:rsidR="001E504E" w:rsidRDefault="001E504E"/>
    <w:p w14:paraId="61AF494D" w14:textId="77777777" w:rsidR="001E504E" w:rsidRDefault="001E504E"/>
    <w:p w14:paraId="1C9BF2C8" w14:textId="77777777" w:rsidR="001E504E" w:rsidRDefault="001E504E"/>
    <w:p w14:paraId="25BD9409" w14:textId="77777777" w:rsidR="001E504E" w:rsidRDefault="001E504E"/>
    <w:p w14:paraId="74E4EBA4" w14:textId="77777777" w:rsidR="001E504E" w:rsidRDefault="001E5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14F" w14:textId="21F65192" w:rsidR="00D3011F" w:rsidRPr="00D3011F" w:rsidRDefault="00D3011F" w:rsidP="00D3011F">
    <w:pPr>
      <w:pStyle w:val="Fuzeile"/>
      <w:jc w:val="right"/>
      <w:rPr>
        <w:rFonts w:ascii="Calibri" w:hAnsi="Calibri" w:cs="Calibri"/>
        <w:sz w:val="18"/>
        <w:szCs w:val="18"/>
      </w:rPr>
    </w:pPr>
    <w:r w:rsidRPr="00D3011F">
      <w:rPr>
        <w:rFonts w:ascii="Calibri" w:hAnsi="Calibri" w:cs="Calibri"/>
        <w:sz w:val="18"/>
        <w:szCs w:val="18"/>
      </w:rPr>
      <w:fldChar w:fldCharType="begin"/>
    </w:r>
    <w:r w:rsidRPr="00D3011F">
      <w:rPr>
        <w:rFonts w:ascii="Calibri" w:hAnsi="Calibri" w:cs="Calibri"/>
        <w:sz w:val="18"/>
        <w:szCs w:val="18"/>
      </w:rPr>
      <w:instrText>PAGE   \* MERGEFORMAT</w:instrText>
    </w:r>
    <w:r w:rsidRPr="00D3011F">
      <w:rPr>
        <w:rFonts w:ascii="Calibri" w:hAnsi="Calibri" w:cs="Calibri"/>
        <w:sz w:val="18"/>
        <w:szCs w:val="18"/>
      </w:rPr>
      <w:fldChar w:fldCharType="separate"/>
    </w:r>
    <w:r w:rsidRPr="00D3011F">
      <w:rPr>
        <w:rFonts w:ascii="Calibri" w:hAnsi="Calibri" w:cs="Calibri"/>
        <w:sz w:val="18"/>
        <w:szCs w:val="18"/>
        <w:lang w:val="de-DE"/>
      </w:rPr>
      <w:t>1</w:t>
    </w:r>
    <w:r w:rsidRPr="00D3011F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B21" w14:textId="5A95358A" w:rsidR="003502FE" w:rsidRPr="009E0BEE" w:rsidRDefault="003502FE" w:rsidP="001F5390">
    <w:pPr>
      <w:pStyle w:val="Fuzeile"/>
      <w:jc w:val="left"/>
      <w:rPr>
        <w:rFonts w:ascii="Calibri" w:hAnsi="Calibri" w:cs="Calibri"/>
        <w:sz w:val="18"/>
        <w:szCs w:val="18"/>
        <w:lang w:val="de-DE"/>
      </w:rPr>
    </w:pPr>
    <w:r w:rsidRPr="009E0BEE">
      <w:rPr>
        <w:rFonts w:ascii="Calibri" w:hAnsi="Calibri" w:cs="Calibri"/>
        <w:b/>
        <w:bCs/>
        <w:sz w:val="18"/>
        <w:szCs w:val="18"/>
        <w:lang w:val="de-DE"/>
      </w:rPr>
      <w:t>florist.ch</w:t>
    </w:r>
    <w:r w:rsidRPr="009E0BEE">
      <w:rPr>
        <w:rFonts w:ascii="Calibri" w:hAnsi="Calibri" w:cs="Calibri"/>
        <w:sz w:val="18"/>
        <w:szCs w:val="18"/>
        <w:lang w:val="de-DE"/>
      </w:rPr>
      <w:t xml:space="preserve"> • Förliwiesenstrasse 4 • CH-8602 Wangen • T +41 44 751 81 81 • F +41 44 751 81 71 •</w:t>
    </w:r>
    <w:r w:rsidR="009E0BEE" w:rsidRPr="009E0BEE">
      <w:rPr>
        <w:rFonts w:ascii="Calibri" w:hAnsi="Calibri" w:cs="Calibri"/>
        <w:sz w:val="18"/>
        <w:szCs w:val="18"/>
        <w:lang w:val="de-DE"/>
      </w:rPr>
      <w:t xml:space="preserve"> </w:t>
    </w:r>
    <w:r w:rsidRPr="009E0BEE">
      <w:rPr>
        <w:rFonts w:ascii="Calibri" w:hAnsi="Calibri" w:cs="Calibri"/>
        <w:sz w:val="18"/>
        <w:szCs w:val="18"/>
        <w:lang w:val="de-DE"/>
      </w:rPr>
      <w:t>info@florist.ch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9A04" w14:textId="77777777" w:rsidR="001E504E" w:rsidRDefault="001E504E">
      <w:r>
        <w:separator/>
      </w:r>
    </w:p>
    <w:p w14:paraId="29557421" w14:textId="77777777" w:rsidR="001E504E" w:rsidRDefault="001E504E"/>
    <w:p w14:paraId="4E54E663" w14:textId="77777777" w:rsidR="001E504E" w:rsidRDefault="001E504E"/>
    <w:p w14:paraId="2A1739FC" w14:textId="77777777" w:rsidR="001E504E" w:rsidRDefault="001E504E"/>
    <w:p w14:paraId="5818401A" w14:textId="77777777" w:rsidR="001E504E" w:rsidRDefault="001E504E"/>
    <w:p w14:paraId="35601131" w14:textId="77777777" w:rsidR="001E504E" w:rsidRDefault="001E504E"/>
    <w:p w14:paraId="41806648" w14:textId="77777777" w:rsidR="001E504E" w:rsidRDefault="001E504E"/>
    <w:p w14:paraId="75E0BE0E" w14:textId="77777777" w:rsidR="001E504E" w:rsidRDefault="001E504E"/>
    <w:p w14:paraId="49E8207D" w14:textId="77777777" w:rsidR="001E504E" w:rsidRDefault="001E504E"/>
  </w:footnote>
  <w:footnote w:type="continuationSeparator" w:id="0">
    <w:p w14:paraId="6ACE3E18" w14:textId="77777777" w:rsidR="001E504E" w:rsidRDefault="001E504E">
      <w:r>
        <w:continuationSeparator/>
      </w:r>
    </w:p>
    <w:p w14:paraId="0531152F" w14:textId="77777777" w:rsidR="001E504E" w:rsidRDefault="001E504E"/>
    <w:p w14:paraId="4706664B" w14:textId="77777777" w:rsidR="001E504E" w:rsidRDefault="001E504E"/>
    <w:p w14:paraId="5B8F2A41" w14:textId="77777777" w:rsidR="001E504E" w:rsidRDefault="001E504E"/>
    <w:p w14:paraId="1E54E5BE" w14:textId="77777777" w:rsidR="001E504E" w:rsidRDefault="001E504E"/>
    <w:p w14:paraId="39FE739B" w14:textId="77777777" w:rsidR="001E504E" w:rsidRDefault="001E504E"/>
    <w:p w14:paraId="71A5C305" w14:textId="77777777" w:rsidR="001E504E" w:rsidRDefault="001E504E"/>
    <w:p w14:paraId="7F377C1E" w14:textId="77777777" w:rsidR="001E504E" w:rsidRDefault="001E504E"/>
    <w:p w14:paraId="0EA17AEB" w14:textId="77777777" w:rsidR="001E504E" w:rsidRDefault="001E5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A39" w14:textId="6DB4355F" w:rsidR="00065F92" w:rsidRDefault="0002689C" w:rsidP="00D3011F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706BE2" wp14:editId="34E7860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0350" cy="4267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4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11F">
      <w:rPr>
        <w:noProof/>
      </w:rPr>
      <w:drawing>
        <wp:inline distT="0" distB="0" distL="0" distR="0" wp14:anchorId="62644AE0" wp14:editId="07CB978A">
          <wp:extent cx="1980000" cy="526517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17" b="12817"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9311" w14:textId="0A300C98" w:rsidR="00506BF1" w:rsidRPr="00506BF1" w:rsidRDefault="0002689C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FCC0D" wp14:editId="26240EB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0350" cy="42677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4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BF1">
      <w:rPr>
        <w:noProof/>
      </w:rPr>
      <w:drawing>
        <wp:inline distT="0" distB="0" distL="0" distR="0" wp14:anchorId="4533EB20" wp14:editId="08F49773">
          <wp:extent cx="1980000" cy="526517"/>
          <wp:effectExtent l="0" t="0" r="127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17" b="12817"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20615303"/>
    <w:multiLevelType w:val="hybridMultilevel"/>
    <w:tmpl w:val="2E749E04"/>
    <w:lvl w:ilvl="0" w:tplc="903608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7DF3"/>
    <w:multiLevelType w:val="multilevel"/>
    <w:tmpl w:val="54C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C51E1D"/>
    <w:multiLevelType w:val="hybridMultilevel"/>
    <w:tmpl w:val="076AA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F269E"/>
    <w:multiLevelType w:val="hybridMultilevel"/>
    <w:tmpl w:val="8AB24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42772">
    <w:abstractNumId w:val="9"/>
  </w:num>
  <w:num w:numId="2" w16cid:durableId="1221019027">
    <w:abstractNumId w:val="9"/>
  </w:num>
  <w:num w:numId="3" w16cid:durableId="853109966">
    <w:abstractNumId w:val="7"/>
  </w:num>
  <w:num w:numId="4" w16cid:durableId="1605336045">
    <w:abstractNumId w:val="7"/>
  </w:num>
  <w:num w:numId="5" w16cid:durableId="223689544">
    <w:abstractNumId w:val="6"/>
  </w:num>
  <w:num w:numId="6" w16cid:durableId="278491700">
    <w:abstractNumId w:val="6"/>
  </w:num>
  <w:num w:numId="7" w16cid:durableId="664554139">
    <w:abstractNumId w:val="5"/>
  </w:num>
  <w:num w:numId="8" w16cid:durableId="20279973">
    <w:abstractNumId w:val="5"/>
  </w:num>
  <w:num w:numId="9" w16cid:durableId="1156604106">
    <w:abstractNumId w:val="4"/>
  </w:num>
  <w:num w:numId="10" w16cid:durableId="472451350">
    <w:abstractNumId w:val="4"/>
  </w:num>
  <w:num w:numId="11" w16cid:durableId="725227833">
    <w:abstractNumId w:val="8"/>
  </w:num>
  <w:num w:numId="12" w16cid:durableId="285232840">
    <w:abstractNumId w:val="3"/>
  </w:num>
  <w:num w:numId="13" w16cid:durableId="902570676">
    <w:abstractNumId w:val="2"/>
  </w:num>
  <w:num w:numId="14" w16cid:durableId="2012444963">
    <w:abstractNumId w:val="1"/>
  </w:num>
  <w:num w:numId="15" w16cid:durableId="201209153">
    <w:abstractNumId w:val="0"/>
  </w:num>
  <w:num w:numId="16" w16cid:durableId="571620860">
    <w:abstractNumId w:val="9"/>
  </w:num>
  <w:num w:numId="17" w16cid:durableId="1355955817">
    <w:abstractNumId w:val="7"/>
  </w:num>
  <w:num w:numId="18" w16cid:durableId="2094009195">
    <w:abstractNumId w:val="6"/>
  </w:num>
  <w:num w:numId="19" w16cid:durableId="2017270634">
    <w:abstractNumId w:val="5"/>
  </w:num>
  <w:num w:numId="20" w16cid:durableId="1631747603">
    <w:abstractNumId w:val="4"/>
  </w:num>
  <w:num w:numId="21" w16cid:durableId="509102928">
    <w:abstractNumId w:val="13"/>
  </w:num>
  <w:num w:numId="22" w16cid:durableId="524055774">
    <w:abstractNumId w:val="10"/>
  </w:num>
  <w:num w:numId="23" w16cid:durableId="1554804857">
    <w:abstractNumId w:val="12"/>
  </w:num>
  <w:num w:numId="24" w16cid:durableId="19776422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F1"/>
    <w:rsid w:val="0002689C"/>
    <w:rsid w:val="00043A9D"/>
    <w:rsid w:val="00065F92"/>
    <w:rsid w:val="000A074F"/>
    <w:rsid w:val="000A3850"/>
    <w:rsid w:val="000B4572"/>
    <w:rsid w:val="000F74AE"/>
    <w:rsid w:val="0019338D"/>
    <w:rsid w:val="001A3F81"/>
    <w:rsid w:val="001E1949"/>
    <w:rsid w:val="001E504E"/>
    <w:rsid w:val="001F5390"/>
    <w:rsid w:val="00215EDD"/>
    <w:rsid w:val="00220103"/>
    <w:rsid w:val="00273690"/>
    <w:rsid w:val="00280FCD"/>
    <w:rsid w:val="003502FE"/>
    <w:rsid w:val="003E216F"/>
    <w:rsid w:val="003E4B5D"/>
    <w:rsid w:val="00486CBA"/>
    <w:rsid w:val="00490FA7"/>
    <w:rsid w:val="004D4D0D"/>
    <w:rsid w:val="004F7062"/>
    <w:rsid w:val="00506BF1"/>
    <w:rsid w:val="005308D6"/>
    <w:rsid w:val="00537B58"/>
    <w:rsid w:val="00551399"/>
    <w:rsid w:val="00666D64"/>
    <w:rsid w:val="006A25A1"/>
    <w:rsid w:val="00740F75"/>
    <w:rsid w:val="00813E15"/>
    <w:rsid w:val="00851AE2"/>
    <w:rsid w:val="008B1F7A"/>
    <w:rsid w:val="008E7F54"/>
    <w:rsid w:val="009E0BEE"/>
    <w:rsid w:val="00A535E9"/>
    <w:rsid w:val="00AC7C1C"/>
    <w:rsid w:val="00B11A57"/>
    <w:rsid w:val="00B61865"/>
    <w:rsid w:val="00C33B2E"/>
    <w:rsid w:val="00C55680"/>
    <w:rsid w:val="00C93F99"/>
    <w:rsid w:val="00CE274D"/>
    <w:rsid w:val="00D3011F"/>
    <w:rsid w:val="00DB185A"/>
    <w:rsid w:val="00E454F8"/>
    <w:rsid w:val="00E8409C"/>
    <w:rsid w:val="00EA045A"/>
    <w:rsid w:val="00EA40A6"/>
    <w:rsid w:val="00E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89263B"/>
  <w15:docId w15:val="{437EC14F-7422-4C33-AED5-B90EEB9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styleId="NichtaufgelsteErwhnung">
    <w:name w:val="Unresolved Mention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usbildung@florist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16A0214E-22FD-4610-AA5C-38C8B36E5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8A1D9BB4-2FD5-4EEF-A1C8-1E4A8385ED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Daniel Roduner</cp:lastModifiedBy>
  <cp:revision>2</cp:revision>
  <cp:lastPrinted>2019-11-20T15:48:00Z</cp:lastPrinted>
  <dcterms:created xsi:type="dcterms:W3CDTF">2024-01-17T09:46:00Z</dcterms:created>
  <dcterms:modified xsi:type="dcterms:W3CDTF">2024-01-17T09:46:00Z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</Properties>
</file>